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9"/>
        <w:tblW w:w="103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4"/>
      </w:tblGrid>
      <w:tr w:rsidR="00B57D49" w:rsidRPr="00571501" w:rsidTr="004656BA">
        <w:trPr>
          <w:trHeight w:val="1065"/>
        </w:trPr>
        <w:tc>
          <w:tcPr>
            <w:tcW w:w="10314" w:type="dxa"/>
            <w:shd w:val="clear" w:color="auto" w:fill="auto"/>
          </w:tcPr>
          <w:p w:rsidR="00E24DFE" w:rsidRDefault="00E24DFE" w:rsidP="003B054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致：</w:t>
            </w:r>
            <w:r w:rsidR="00B57D49" w:rsidRPr="004656BA">
              <w:rPr>
                <w:rFonts w:ascii="微軟正黑體" w:eastAsia="微軟正黑體" w:hAnsi="微軟正黑體"/>
                <w:sz w:val="22"/>
              </w:rPr>
              <w:t xml:space="preserve">香港社會服務聯會 </w:t>
            </w:r>
            <w:proofErr w:type="gramStart"/>
            <w:r w:rsidR="00B57D49" w:rsidRPr="004656BA">
              <w:rPr>
                <w:rFonts w:ascii="微軟正黑體" w:eastAsia="微軟正黑體" w:hAnsi="微軟正黑體"/>
                <w:sz w:val="22"/>
              </w:rPr>
              <w:t>–</w:t>
            </w:r>
            <w:proofErr w:type="gramEnd"/>
            <w:r w:rsidR="00B57D49" w:rsidRPr="004656BA">
              <w:rPr>
                <w:rFonts w:ascii="微軟正黑體" w:eastAsia="微軟正黑體" w:hAnsi="微軟正黑體"/>
                <w:sz w:val="22"/>
              </w:rPr>
              <w:t xml:space="preserve"> 社會企業商務中心</w:t>
            </w:r>
          </w:p>
          <w:p w:rsidR="00E24DFE" w:rsidRPr="00C70ECF" w:rsidRDefault="00B57D49" w:rsidP="004656BA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4656BA">
              <w:rPr>
                <w:rFonts w:ascii="微軟正黑體" w:eastAsia="微軟正黑體" w:hAnsi="微軟正黑體"/>
                <w:sz w:val="22"/>
              </w:rPr>
              <w:t>傳真號碼：</w:t>
            </w:r>
            <w:r w:rsidR="001A30CC" w:rsidRPr="004656BA">
              <w:rPr>
                <w:rFonts w:ascii="微軟正黑體" w:eastAsia="微軟正黑體" w:hAnsi="微軟正黑體"/>
                <w:sz w:val="22"/>
              </w:rPr>
              <w:t>2876 24</w:t>
            </w:r>
            <w:r w:rsidR="00E24DFE">
              <w:rPr>
                <w:rFonts w:ascii="微軟正黑體" w:eastAsia="微軟正黑體" w:hAnsi="微軟正黑體" w:hint="eastAsia"/>
                <w:sz w:val="22"/>
              </w:rPr>
              <w:t>96</w:t>
            </w:r>
            <w:r w:rsidRPr="004656BA">
              <w:rPr>
                <w:rFonts w:ascii="微軟正黑體" w:eastAsia="微軟正黑體" w:hAnsi="微軟正黑體"/>
                <w:sz w:val="22"/>
              </w:rPr>
              <w:t xml:space="preserve"> / 電郵：</w:t>
            </w:r>
            <w:hyperlink r:id="rId9" w:history="1">
              <w:r w:rsidR="00E24DFE" w:rsidRPr="00B4576F">
                <w:rPr>
                  <w:rStyle w:val="aa"/>
                  <w:rFonts w:ascii="微軟正黑體" w:eastAsia="微軟正黑體" w:hAnsi="微軟正黑體" w:hint="eastAsia"/>
                  <w:sz w:val="22"/>
                </w:rPr>
                <w:t>larine.lee</w:t>
              </w:r>
              <w:r w:rsidR="00E24DFE" w:rsidRPr="00B4576F">
                <w:rPr>
                  <w:rStyle w:val="aa"/>
                  <w:rFonts w:ascii="微軟正黑體" w:eastAsia="微軟正黑體" w:hAnsi="微軟正黑體"/>
                  <w:sz w:val="22"/>
                  <w:lang w:eastAsia="zh-HK"/>
                </w:rPr>
                <w:t>@hkcss.org.hk</w:t>
              </w:r>
            </w:hyperlink>
          </w:p>
        </w:tc>
      </w:tr>
    </w:tbl>
    <w:p w:rsidR="006E5EF7" w:rsidRDefault="00C70ECF" w:rsidP="006E5EF7">
      <w:pPr>
        <w:pStyle w:val="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軟正黑體" w:eastAsia="微軟正黑體" w:hAnsi="微軟正黑體"/>
          <w:color w:val="000000"/>
          <w:sz w:val="36"/>
          <w:szCs w:val="36"/>
          <w:lang w:eastAsia="zh-HK"/>
        </w:rPr>
      </w:pPr>
      <w:r>
        <w:rPr>
          <w:rFonts w:ascii="微軟正黑體" w:eastAsia="微軟正黑體" w:hAnsi="微軟正黑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46D9" wp14:editId="6E25BC2F">
                <wp:simplePos x="0" y="0"/>
                <wp:positionH relativeFrom="column">
                  <wp:posOffset>4008120</wp:posOffset>
                </wp:positionH>
                <wp:positionV relativeFrom="paragraph">
                  <wp:posOffset>-446272</wp:posOffset>
                </wp:positionV>
                <wp:extent cx="2105025" cy="609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FE" w:rsidRPr="00E24DFE" w:rsidRDefault="00E24DFE" w:rsidP="00E24DFE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E24DFE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截止報名：2018年</w:t>
                            </w:r>
                            <w:r w:rsidR="00B42D3C">
                              <w:rPr>
                                <w:rFonts w:ascii="微軟正黑體" w:eastAsia="微軟正黑體" w:hAnsi="微軟正黑體" w:hint="eastAsia"/>
                                <w:sz w:val="22"/>
                                <w:lang w:eastAsia="zh-HK"/>
                              </w:rPr>
                              <w:t>10</w:t>
                            </w:r>
                            <w:r w:rsidRPr="00E24DFE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月</w:t>
                            </w:r>
                            <w:r w:rsidRPr="00E24DF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2</w:t>
                            </w:r>
                            <w:r w:rsidR="00024528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6</w:t>
                            </w:r>
                            <w:r w:rsidRPr="00E24DFE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日</w:t>
                            </w:r>
                          </w:p>
                          <w:p w:rsidR="00E24DFE" w:rsidRPr="00E24DFE" w:rsidRDefault="00E24DFE" w:rsidP="00E24DFE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E24DF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查詢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電話</w:t>
                            </w:r>
                            <w:r w:rsidRPr="00E24DFE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：2876 2487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6pt;margin-top:-35.15pt;width:16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">
                <v:textbox>
                  <w:txbxContent>
                    <w:p w:rsidR="00E24DFE" w:rsidRPr="00E24DFE" w:rsidRDefault="00E24DFE" w:rsidP="00E24DFE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E24DFE">
                        <w:rPr>
                          <w:rFonts w:ascii="微軟正黑體" w:eastAsia="微軟正黑體" w:hAnsi="微軟正黑體"/>
                          <w:sz w:val="22"/>
                        </w:rPr>
                        <w:t>截止報名：2018年</w:t>
                      </w:r>
                      <w:r w:rsidR="00B42D3C">
                        <w:rPr>
                          <w:rFonts w:ascii="微軟正黑體" w:eastAsia="微軟正黑體" w:hAnsi="微軟正黑體" w:hint="eastAsia"/>
                          <w:sz w:val="22"/>
                          <w:lang w:eastAsia="zh-HK"/>
                        </w:rPr>
                        <w:t>10</w:t>
                      </w:r>
                      <w:r w:rsidRPr="00E24DFE">
                        <w:rPr>
                          <w:rFonts w:ascii="微軟正黑體" w:eastAsia="微軟正黑體" w:hAnsi="微軟正黑體"/>
                          <w:sz w:val="22"/>
                        </w:rPr>
                        <w:t>月</w:t>
                      </w:r>
                      <w:r w:rsidRPr="00E24DFE">
                        <w:rPr>
                          <w:rFonts w:ascii="微軟正黑體" w:eastAsia="微軟正黑體" w:hAnsi="微軟正黑體" w:hint="eastAsia"/>
                          <w:sz w:val="22"/>
                        </w:rPr>
                        <w:t>2</w:t>
                      </w:r>
                      <w:r w:rsidR="00024528">
                        <w:rPr>
                          <w:rFonts w:ascii="微軟正黑體" w:eastAsia="微軟正黑體" w:hAnsi="微軟正黑體" w:hint="eastAsia"/>
                          <w:sz w:val="22"/>
                        </w:rPr>
                        <w:t>6</w:t>
                      </w:r>
                      <w:r w:rsidRPr="00E24DFE">
                        <w:rPr>
                          <w:rFonts w:ascii="微軟正黑體" w:eastAsia="微軟正黑體" w:hAnsi="微軟正黑體"/>
                          <w:sz w:val="22"/>
                        </w:rPr>
                        <w:t>日</w:t>
                      </w:r>
                    </w:p>
                    <w:p w:rsidR="00E24DFE" w:rsidRPr="00E24DFE" w:rsidRDefault="00E24DFE" w:rsidP="00E24DFE">
                      <w:pPr>
                        <w:adjustRightInd w:val="0"/>
                        <w:snapToGrid w:val="0"/>
                        <w:jc w:val="both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E24DFE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查詢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電話</w:t>
                      </w:r>
                      <w:r w:rsidRPr="00E24DFE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：2876 2487</w:t>
                      </w:r>
                    </w:p>
                  </w:txbxContent>
                </v:textbox>
              </v:shape>
            </w:pict>
          </mc:Fallback>
        </mc:AlternateContent>
      </w:r>
      <w:r w:rsidR="00B57D49" w:rsidRPr="0062049E">
        <w:rPr>
          <w:rFonts w:ascii="微軟正黑體" w:eastAsia="微軟正黑體" w:hAnsi="微軟正黑體" w:hint="eastAsia"/>
          <w:color w:val="000000"/>
          <w:sz w:val="36"/>
          <w:szCs w:val="36"/>
        </w:rPr>
        <w:t>全港</w:t>
      </w:r>
      <w:r w:rsidR="00571501" w:rsidRPr="0062049E">
        <w:rPr>
          <w:rFonts w:ascii="微軟正黑體" w:eastAsia="微軟正黑體" w:hAnsi="微軟正黑體" w:hint="eastAsia"/>
          <w:color w:val="000000"/>
          <w:sz w:val="36"/>
          <w:szCs w:val="36"/>
        </w:rPr>
        <w:t>中學生</w:t>
      </w:r>
    </w:p>
    <w:p w:rsidR="009B568D" w:rsidRDefault="00B57D49" w:rsidP="006E5EF7">
      <w:pPr>
        <w:pStyle w:val="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62049E">
        <w:rPr>
          <w:rFonts w:ascii="微軟正黑體" w:eastAsia="微軟正黑體" w:hAnsi="微軟正黑體"/>
          <w:color w:val="000000"/>
          <w:sz w:val="36"/>
          <w:szCs w:val="36"/>
        </w:rPr>
        <w:t>「</w:t>
      </w:r>
      <w:proofErr w:type="gramStart"/>
      <w:r w:rsidRPr="0062049E">
        <w:rPr>
          <w:rFonts w:ascii="微軟正黑體" w:eastAsia="微軟正黑體" w:hAnsi="微軟正黑體" w:hint="eastAsia"/>
          <w:color w:val="000000"/>
          <w:sz w:val="36"/>
          <w:szCs w:val="36"/>
        </w:rPr>
        <w:t>社創</w:t>
      </w:r>
      <w:proofErr w:type="gramEnd"/>
      <w:r w:rsidRPr="0062049E">
        <w:rPr>
          <w:rFonts w:ascii="微軟正黑體" w:eastAsia="微軟正黑體" w:hAnsi="微軟正黑體" w:hint="eastAsia"/>
          <w:color w:val="000000"/>
          <w:sz w:val="36"/>
          <w:szCs w:val="36"/>
        </w:rPr>
        <w:t>。</w:t>
      </w:r>
      <w:r w:rsidRPr="0062049E">
        <w:rPr>
          <w:rFonts w:ascii="微軟正黑體" w:eastAsia="微軟正黑體" w:hAnsi="微軟正黑體"/>
          <w:color w:val="000000"/>
          <w:sz w:val="36"/>
          <w:szCs w:val="36"/>
        </w:rPr>
        <w:t>社區</w:t>
      </w:r>
      <w:r w:rsidRPr="0062049E">
        <w:rPr>
          <w:rFonts w:ascii="微軟正黑體" w:eastAsia="微軟正黑體" w:hAnsi="微軟正黑體" w:hint="eastAsia"/>
          <w:color w:val="000000"/>
          <w:sz w:val="36"/>
          <w:szCs w:val="36"/>
        </w:rPr>
        <w:t>4.0</w:t>
      </w:r>
      <w:r w:rsidRPr="0062049E">
        <w:rPr>
          <w:rFonts w:ascii="微軟正黑體" w:eastAsia="微軟正黑體" w:hAnsi="微軟正黑體"/>
          <w:color w:val="000000"/>
          <w:sz w:val="36"/>
          <w:szCs w:val="36"/>
        </w:rPr>
        <w:t>」比賽</w:t>
      </w:r>
    </w:p>
    <w:p w:rsidR="00B57D49" w:rsidRDefault="00B57D49" w:rsidP="006E5EF7">
      <w:pPr>
        <w:pStyle w:val="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軟正黑體" w:eastAsia="微軟正黑體" w:hAnsi="微軟正黑體"/>
          <w:b w:val="0"/>
          <w:color w:val="000000"/>
          <w:szCs w:val="24"/>
          <w:u w:val="single"/>
        </w:rPr>
      </w:pPr>
      <w:r w:rsidRPr="006E5EF7">
        <w:rPr>
          <w:rFonts w:ascii="微軟正黑體" w:eastAsia="微軟正黑體" w:hAnsi="微軟正黑體" w:hint="eastAsia"/>
          <w:b w:val="0"/>
          <w:color w:val="000000"/>
          <w:szCs w:val="24"/>
          <w:u w:val="single"/>
        </w:rPr>
        <w:t>簡</w:t>
      </w:r>
      <w:r w:rsidRPr="006E5EF7">
        <w:rPr>
          <w:rFonts w:ascii="微軟正黑體" w:eastAsia="微軟正黑體" w:hAnsi="微軟正黑體"/>
          <w:b w:val="0"/>
          <w:color w:val="000000"/>
          <w:szCs w:val="24"/>
          <w:u w:val="single"/>
        </w:rPr>
        <w:t>介</w:t>
      </w:r>
      <w:r w:rsidRPr="006E5EF7">
        <w:rPr>
          <w:rFonts w:ascii="微軟正黑體" w:eastAsia="微軟正黑體" w:hAnsi="微軟正黑體" w:hint="eastAsia"/>
          <w:b w:val="0"/>
          <w:color w:val="000000"/>
          <w:szCs w:val="24"/>
          <w:u w:val="single"/>
        </w:rPr>
        <w:t>會報名表格</w:t>
      </w:r>
    </w:p>
    <w:p w:rsidR="009B568D" w:rsidRPr="009B568D" w:rsidRDefault="009B568D" w:rsidP="006E5EF7">
      <w:pPr>
        <w:pStyle w:val="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軟正黑體" w:eastAsia="微軟正黑體" w:hAnsi="微軟正黑體"/>
          <w:b w:val="0"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436D2E" w:rsidTr="00436D2E">
        <w:tc>
          <w:tcPr>
            <w:tcW w:w="1526" w:type="dxa"/>
            <w:vAlign w:val="center"/>
          </w:tcPr>
          <w:p w:rsidR="00436D2E" w:rsidRPr="00C569A9" w:rsidRDefault="00436D2E" w:rsidP="00436D2E">
            <w:pPr>
              <w:adjustRightInd w:val="0"/>
              <w:snapToGrid w:val="0"/>
              <w:spacing w:before="120" w:after="12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569A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簡</w:t>
            </w:r>
            <w:r w:rsidRPr="00C569A9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介</w:t>
            </w:r>
            <w:r w:rsidRPr="00C569A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會</w:t>
            </w:r>
            <w:r w:rsidRPr="00C569A9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內容</w:t>
            </w:r>
          </w:p>
        </w:tc>
        <w:tc>
          <w:tcPr>
            <w:tcW w:w="8221" w:type="dxa"/>
          </w:tcPr>
          <w:p w:rsidR="00436D2E" w:rsidRPr="00152F12" w:rsidRDefault="00436D2E" w:rsidP="00152F12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微軟正黑體" w:eastAsia="微軟正黑體" w:hAnsi="微軟正黑體" w:cs="Arial"/>
                <w:sz w:val="22"/>
                <w:szCs w:val="22"/>
                <w:shd w:val="clear" w:color="auto" w:fill="FFFFFF"/>
              </w:rPr>
            </w:pPr>
            <w:r w:rsidRPr="00152F12">
              <w:rPr>
                <w:rFonts w:ascii="微軟正黑體" w:eastAsia="微軟正黑體" w:hAnsi="微軟正黑體" w:cs="Arial" w:hint="eastAsia"/>
                <w:sz w:val="22"/>
                <w:szCs w:val="22"/>
                <w:shd w:val="clear" w:color="auto" w:fill="FFFFFF"/>
              </w:rPr>
              <w:t>題目及作品要求、參賽資格</w:t>
            </w:r>
          </w:p>
          <w:p w:rsidR="00436D2E" w:rsidRPr="00152F12" w:rsidRDefault="00436D2E" w:rsidP="00152F12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微軟正黑體" w:eastAsia="微軟正黑體" w:hAnsi="微軟正黑體" w:cs="Arial"/>
                <w:sz w:val="22"/>
                <w:szCs w:val="22"/>
                <w:shd w:val="clear" w:color="auto" w:fill="FFFFFF"/>
              </w:rPr>
            </w:pPr>
            <w:r w:rsidRPr="00152F12">
              <w:rPr>
                <w:rFonts w:ascii="微軟正黑體" w:eastAsia="微軟正黑體" w:hAnsi="微軟正黑體" w:cs="Arial" w:hint="eastAsia"/>
                <w:sz w:val="22"/>
                <w:szCs w:val="22"/>
                <w:shd w:val="clear" w:color="auto" w:fill="FFFFFF"/>
              </w:rPr>
              <w:t>培訓及參賽後的支援</w:t>
            </w:r>
          </w:p>
          <w:p w:rsidR="00436D2E" w:rsidRPr="00152F12" w:rsidRDefault="00436D2E" w:rsidP="00152F12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微軟正黑體" w:eastAsia="微軟正黑體" w:hAnsi="微軟正黑體" w:cs="Arial"/>
                <w:sz w:val="22"/>
                <w:szCs w:val="22"/>
                <w:shd w:val="clear" w:color="auto" w:fill="FFFFFF"/>
              </w:rPr>
            </w:pPr>
            <w:r w:rsidRPr="00152F12">
              <w:rPr>
                <w:rFonts w:ascii="微軟正黑體" w:eastAsia="微軟正黑體" w:hAnsi="微軟正黑體" w:cs="Arial" w:hint="eastAsia"/>
                <w:sz w:val="22"/>
                <w:szCs w:val="22"/>
                <w:shd w:val="clear" w:color="auto" w:fill="FFFFFF"/>
              </w:rPr>
              <w:t>評審準則、方式及獎項</w:t>
            </w:r>
          </w:p>
          <w:p w:rsidR="00436D2E" w:rsidRPr="00436D2E" w:rsidRDefault="00436D2E" w:rsidP="00152F12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152F12">
              <w:rPr>
                <w:rFonts w:ascii="微軟正黑體" w:eastAsia="微軟正黑體" w:hAnsi="微軟正黑體" w:cs="Arial" w:hint="eastAsia"/>
                <w:sz w:val="22"/>
                <w:szCs w:val="22"/>
                <w:shd w:val="clear" w:color="auto" w:fill="FFFFFF"/>
              </w:rPr>
              <w:t>簡介社區展示及推</w:t>
            </w:r>
            <w:proofErr w:type="gramStart"/>
            <w:r w:rsidRPr="00152F12">
              <w:rPr>
                <w:rFonts w:ascii="微軟正黑體" w:eastAsia="微軟正黑體" w:hAnsi="微軟正黑體" w:cs="Arial" w:hint="eastAsia"/>
                <w:sz w:val="22"/>
                <w:szCs w:val="22"/>
                <w:shd w:val="clear" w:color="auto" w:fill="FFFFFF"/>
              </w:rPr>
              <w:t>介</w:t>
            </w:r>
            <w:proofErr w:type="gramEnd"/>
            <w:r w:rsidRPr="00152F12">
              <w:rPr>
                <w:rFonts w:ascii="微軟正黑體" w:eastAsia="微軟正黑體" w:hAnsi="微軟正黑體" w:cs="Arial" w:hint="eastAsia"/>
                <w:sz w:val="22"/>
                <w:szCs w:val="22"/>
                <w:shd w:val="clear" w:color="auto" w:fill="FFFFFF"/>
              </w:rPr>
              <w:t>日、原型方案例子分享、問與答</w:t>
            </w:r>
          </w:p>
        </w:tc>
      </w:tr>
      <w:tr w:rsidR="00C868EB" w:rsidTr="00436D2E">
        <w:tc>
          <w:tcPr>
            <w:tcW w:w="9747" w:type="dxa"/>
            <w:gridSpan w:val="2"/>
            <w:shd w:val="clear" w:color="auto" w:fill="BFBFBF" w:themeFill="background1" w:themeFillShade="BF"/>
          </w:tcPr>
          <w:p w:rsidR="00C868EB" w:rsidRPr="00152F12" w:rsidRDefault="009B568D" w:rsidP="009B568D">
            <w:pPr>
              <w:pStyle w:val="Default"/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請</w:t>
            </w:r>
            <w:r w:rsidR="00C868EB" w:rsidRPr="00152F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選擇出席時段</w:t>
            </w:r>
            <w:r w:rsidR="00C868EB" w:rsidRPr="009B568D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52"/>
            </w:r>
            <w:r w:rsidR="00C868EB" w:rsidRPr="00152F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：</w:t>
            </w:r>
          </w:p>
        </w:tc>
      </w:tr>
      <w:tr w:rsidR="00C868EB" w:rsidTr="00436D2E">
        <w:tc>
          <w:tcPr>
            <w:tcW w:w="1526" w:type="dxa"/>
          </w:tcPr>
          <w:p w:rsidR="00C868EB" w:rsidRPr="00152F12" w:rsidRDefault="00C868EB" w:rsidP="000729F7">
            <w:pPr>
              <w:pStyle w:val="Default"/>
              <w:snapToGrid w:val="0"/>
              <w:rPr>
                <w:rFonts w:ascii="微軟正黑體" w:eastAsia="微軟正黑體" w:hAnsi="微軟正黑體"/>
                <w:sz w:val="72"/>
                <w:szCs w:val="72"/>
              </w:rPr>
            </w:pPr>
            <w:r w:rsidRPr="00152F12">
              <w:rPr>
                <w:rFonts w:ascii="微軟正黑體" w:eastAsia="微軟正黑體" w:hAnsi="微軟正黑體"/>
                <w:sz w:val="72"/>
                <w:szCs w:val="72"/>
              </w:rPr>
              <w:sym w:font="Wingdings 2" w:char="F02A"/>
            </w:r>
          </w:p>
        </w:tc>
        <w:tc>
          <w:tcPr>
            <w:tcW w:w="8221" w:type="dxa"/>
          </w:tcPr>
          <w:p w:rsidR="00C868EB" w:rsidRPr="00152F12" w:rsidRDefault="00C868EB" w:rsidP="000729F7">
            <w:pPr>
              <w:pStyle w:val="Default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日期：</w:t>
            </w:r>
            <w:r w:rsidRPr="00152F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2018年10月</w:t>
            </w:r>
            <w:r w:rsidR="009B568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30</w:t>
            </w:r>
            <w:r w:rsidRPr="00152F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日(星期</w:t>
            </w:r>
            <w:r w:rsidR="009B568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  <w:r w:rsidRPr="00152F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</w:p>
          <w:p w:rsidR="00C868EB" w:rsidRPr="00152F12" w:rsidRDefault="00C868EB" w:rsidP="000729F7">
            <w:pPr>
              <w:pStyle w:val="Default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時間：1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6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 w:rsidR="009B568D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0 </w:t>
            </w:r>
            <w:r w:rsidRPr="00152F12">
              <w:rPr>
                <w:rFonts w:ascii="微軟正黑體" w:eastAsia="微軟正黑體" w:hAnsi="微軟正黑體"/>
                <w:sz w:val="22"/>
                <w:szCs w:val="22"/>
              </w:rPr>
              <w:t>–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17:</w:t>
            </w:r>
            <w:r w:rsidR="009B568D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  <w:p w:rsidR="00C868EB" w:rsidRPr="00152F12" w:rsidRDefault="00C868EB" w:rsidP="009B568D">
            <w:pPr>
              <w:pStyle w:val="Default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地點：灣仔軒尼詩道15號溫沙公爵社會服務大廈</w:t>
            </w:r>
            <w:r w:rsidR="009B568D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樓</w:t>
            </w:r>
            <w:r w:rsidR="009B568D">
              <w:rPr>
                <w:rFonts w:ascii="微軟正黑體" w:eastAsia="微軟正黑體" w:hAnsi="微軟正黑體" w:hint="eastAsia"/>
                <w:sz w:val="22"/>
                <w:szCs w:val="22"/>
              </w:rPr>
              <w:t>禮堂</w:t>
            </w:r>
          </w:p>
        </w:tc>
      </w:tr>
      <w:tr w:rsidR="00C868EB" w:rsidRPr="005C704C" w:rsidTr="00436D2E">
        <w:tc>
          <w:tcPr>
            <w:tcW w:w="1526" w:type="dxa"/>
          </w:tcPr>
          <w:p w:rsidR="00C868EB" w:rsidRPr="00152F12" w:rsidRDefault="00C868EB" w:rsidP="000729F7">
            <w:pPr>
              <w:pStyle w:val="Default"/>
              <w:snapToGrid w:val="0"/>
              <w:rPr>
                <w:rFonts w:ascii="微軟正黑體" w:eastAsia="微軟正黑體" w:hAnsi="微軟正黑體"/>
                <w:sz w:val="72"/>
                <w:szCs w:val="72"/>
              </w:rPr>
            </w:pPr>
            <w:r w:rsidRPr="00152F12">
              <w:rPr>
                <w:rFonts w:ascii="微軟正黑體" w:eastAsia="微軟正黑體" w:hAnsi="微軟正黑體"/>
                <w:sz w:val="72"/>
                <w:szCs w:val="72"/>
              </w:rPr>
              <w:sym w:font="Wingdings 2" w:char="F02A"/>
            </w:r>
          </w:p>
        </w:tc>
        <w:tc>
          <w:tcPr>
            <w:tcW w:w="8221" w:type="dxa"/>
          </w:tcPr>
          <w:p w:rsidR="00C868EB" w:rsidRPr="00152F12" w:rsidRDefault="00C868EB" w:rsidP="000729F7">
            <w:pPr>
              <w:pStyle w:val="Default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日期：</w:t>
            </w:r>
            <w:r w:rsidRPr="00152F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2018年10月</w:t>
            </w:r>
            <w:r w:rsidR="009B568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31</w:t>
            </w:r>
            <w:r w:rsidRPr="00152F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日(星期</w:t>
            </w:r>
            <w:r w:rsidR="009B568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三</w:t>
            </w:r>
            <w:r w:rsidRPr="00152F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</w:p>
          <w:p w:rsidR="00C868EB" w:rsidRPr="00152F12" w:rsidRDefault="00C868EB" w:rsidP="000729F7">
            <w:pPr>
              <w:pStyle w:val="Default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時間：1</w:t>
            </w:r>
            <w:r w:rsidR="009B568D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:</w:t>
            </w:r>
            <w:r w:rsidR="009B568D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0 </w:t>
            </w:r>
            <w:r w:rsidRPr="00152F12">
              <w:rPr>
                <w:rFonts w:ascii="微軟正黑體" w:eastAsia="微軟正黑體" w:hAnsi="微軟正黑體"/>
                <w:sz w:val="22"/>
                <w:szCs w:val="22"/>
              </w:rPr>
              <w:t>–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9B568D">
              <w:rPr>
                <w:rFonts w:ascii="微軟正黑體" w:eastAsia="微軟正黑體" w:hAnsi="微軟正黑體" w:hint="eastAsia"/>
                <w:sz w:val="22"/>
                <w:szCs w:val="22"/>
              </w:rPr>
              <w:t>8:0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</w:p>
          <w:p w:rsidR="00C868EB" w:rsidRPr="00152F12" w:rsidRDefault="00C868EB" w:rsidP="000729F7">
            <w:pPr>
              <w:pStyle w:val="Default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>地點：</w:t>
            </w:r>
            <w:r w:rsidRPr="00152F12">
              <w:rPr>
                <w:rFonts w:ascii="微軟正黑體" w:eastAsia="微軟正黑體" w:hAnsi="微軟正黑體"/>
                <w:sz w:val="22"/>
                <w:szCs w:val="22"/>
              </w:rPr>
              <w:t>創新中心</w:t>
            </w:r>
            <w:r w:rsidRPr="00152F1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- </w:t>
            </w:r>
            <w:r w:rsidRPr="00152F12">
              <w:rPr>
                <w:rFonts w:ascii="微軟正黑體" w:eastAsia="微軟正黑體" w:hAnsi="微軟正黑體"/>
                <w:sz w:val="22"/>
                <w:szCs w:val="22"/>
              </w:rPr>
              <w:t>九龍塘達之路72號</w:t>
            </w:r>
          </w:p>
        </w:tc>
      </w:tr>
    </w:tbl>
    <w:p w:rsidR="00B57D49" w:rsidRPr="005C704C" w:rsidRDefault="00B57D49" w:rsidP="00152F12">
      <w:pPr>
        <w:adjustRightInd w:val="0"/>
        <w:snapToGrid w:val="0"/>
        <w:spacing w:before="240" w:after="12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5C704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學校</w:t>
      </w:r>
      <w:r w:rsidR="007F4903" w:rsidRPr="005C704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及老師</w:t>
      </w:r>
      <w:r w:rsidRPr="005C704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資料</w:t>
      </w:r>
      <w:r w:rsidR="0062049E" w:rsidRPr="005C704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888"/>
      </w:tblGrid>
      <w:tr w:rsidR="005C704C" w:rsidTr="00024528">
        <w:tc>
          <w:tcPr>
            <w:tcW w:w="2235" w:type="dxa"/>
            <w:vAlign w:val="bottom"/>
          </w:tcPr>
          <w:p w:rsidR="005C704C" w:rsidRPr="00BB30E1" w:rsidRDefault="005C704C" w:rsidP="000729F7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b/>
                <w:sz w:val="22"/>
                <w:szCs w:val="24"/>
                <w:lang w:eastAsia="zh-HK"/>
              </w:rPr>
            </w:pPr>
            <w:r w:rsidRPr="00BB30E1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學校名稱</w:t>
            </w:r>
          </w:p>
        </w:tc>
        <w:tc>
          <w:tcPr>
            <w:tcW w:w="7573" w:type="dxa"/>
            <w:gridSpan w:val="2"/>
          </w:tcPr>
          <w:p w:rsidR="005C704C" w:rsidRDefault="005C704C" w:rsidP="003B0548">
            <w:pPr>
              <w:adjustRightInd w:val="0"/>
              <w:snapToGrid w:val="0"/>
              <w:spacing w:before="120" w:after="120"/>
              <w:rPr>
                <w:rFonts w:ascii="微軟正黑體" w:eastAsia="微軟正黑體" w:hAnsi="微軟正黑體"/>
                <w:sz w:val="22"/>
                <w:szCs w:val="24"/>
                <w:u w:val="single"/>
              </w:rPr>
            </w:pPr>
          </w:p>
        </w:tc>
      </w:tr>
      <w:tr w:rsidR="00A87E75" w:rsidTr="00024528">
        <w:tc>
          <w:tcPr>
            <w:tcW w:w="2235" w:type="dxa"/>
            <w:vAlign w:val="bottom"/>
          </w:tcPr>
          <w:p w:rsidR="00A87E75" w:rsidRPr="00BB30E1" w:rsidRDefault="00C569A9" w:rsidP="00C569A9">
            <w:pPr>
              <w:adjustRightInd w:val="0"/>
              <w:snapToGrid w:val="0"/>
              <w:spacing w:line="360" w:lineRule="auto"/>
              <w:ind w:right="240"/>
              <w:rPr>
                <w:rFonts w:ascii="微軟正黑體" w:eastAsia="微軟正黑體" w:hAnsi="微軟正黑體"/>
                <w:sz w:val="22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負責</w:t>
            </w:r>
            <w:r w:rsidR="00A87E75"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老師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/</w:t>
            </w:r>
            <w:r w:rsidR="00024528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 </w:t>
            </w: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聯絡人</w:t>
            </w:r>
          </w:p>
        </w:tc>
        <w:tc>
          <w:tcPr>
            <w:tcW w:w="3685" w:type="dxa"/>
            <w:vAlign w:val="bottom"/>
          </w:tcPr>
          <w:p w:rsidR="00A87E75" w:rsidRPr="00BB30E1" w:rsidRDefault="00A87E75" w:rsidP="000729F7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(中)</w:t>
            </w:r>
          </w:p>
        </w:tc>
        <w:tc>
          <w:tcPr>
            <w:tcW w:w="3888" w:type="dxa"/>
            <w:vAlign w:val="bottom"/>
          </w:tcPr>
          <w:p w:rsidR="00A87E75" w:rsidRPr="00BB30E1" w:rsidRDefault="00A87E75" w:rsidP="000729F7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 w:rsidR="005C704C">
              <w:rPr>
                <w:rFonts w:ascii="微軟正黑體" w:eastAsia="微軟正黑體" w:hAnsi="微軟正黑體" w:hint="eastAsia"/>
                <w:sz w:val="22"/>
                <w:szCs w:val="24"/>
              </w:rPr>
              <w:t>職銜</w:t>
            </w: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   　　　　　　　</w:t>
            </w:r>
          </w:p>
        </w:tc>
      </w:tr>
      <w:tr w:rsidR="00A87E75" w:rsidTr="00024528">
        <w:tc>
          <w:tcPr>
            <w:tcW w:w="2235" w:type="dxa"/>
            <w:vAlign w:val="bottom"/>
          </w:tcPr>
          <w:p w:rsidR="00A87E75" w:rsidRPr="00BB30E1" w:rsidRDefault="00A87E75" w:rsidP="000729F7">
            <w:pPr>
              <w:adjustRightInd w:val="0"/>
              <w:snapToGrid w:val="0"/>
              <w:spacing w:line="360" w:lineRule="auto"/>
              <w:ind w:right="480"/>
              <w:rPr>
                <w:rFonts w:ascii="微軟正黑體" w:eastAsia="微軟正黑體" w:hAnsi="微軟正黑體"/>
                <w:sz w:val="22"/>
                <w:szCs w:val="24"/>
                <w:lang w:eastAsia="zh-HK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電話</w:t>
            </w:r>
          </w:p>
        </w:tc>
        <w:tc>
          <w:tcPr>
            <w:tcW w:w="3685" w:type="dxa"/>
            <w:vAlign w:val="bottom"/>
          </w:tcPr>
          <w:p w:rsidR="00A87E75" w:rsidRPr="00BB30E1" w:rsidRDefault="00A87E75" w:rsidP="000729F7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2"/>
                <w:szCs w:val="24"/>
                <w:lang w:eastAsia="zh-HK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學校</w:t>
            </w: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)</w:t>
            </w:r>
          </w:p>
        </w:tc>
        <w:tc>
          <w:tcPr>
            <w:tcW w:w="3888" w:type="dxa"/>
            <w:vAlign w:val="bottom"/>
          </w:tcPr>
          <w:p w:rsidR="00A87E75" w:rsidRPr="00BB30E1" w:rsidRDefault="00A87E75" w:rsidP="000729F7">
            <w:pPr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2"/>
                <w:szCs w:val="24"/>
                <w:lang w:eastAsia="zh-HK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(手機)</w:t>
            </w:r>
          </w:p>
        </w:tc>
      </w:tr>
      <w:tr w:rsidR="005C704C" w:rsidTr="00024528">
        <w:tc>
          <w:tcPr>
            <w:tcW w:w="2235" w:type="dxa"/>
            <w:vAlign w:val="bottom"/>
          </w:tcPr>
          <w:p w:rsidR="005C704C" w:rsidRPr="00BB30E1" w:rsidRDefault="005C704C" w:rsidP="000729F7">
            <w:pPr>
              <w:adjustRightInd w:val="0"/>
              <w:snapToGrid w:val="0"/>
              <w:spacing w:line="360" w:lineRule="auto"/>
              <w:ind w:right="480"/>
              <w:rPr>
                <w:rFonts w:ascii="微軟正黑體" w:eastAsia="微軟正黑體" w:hAnsi="微軟正黑體"/>
                <w:sz w:val="22"/>
                <w:szCs w:val="24"/>
                <w:lang w:eastAsia="zh-HK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電郵</w:t>
            </w:r>
          </w:p>
        </w:tc>
        <w:tc>
          <w:tcPr>
            <w:tcW w:w="7573" w:type="dxa"/>
            <w:gridSpan w:val="2"/>
          </w:tcPr>
          <w:p w:rsidR="005C704C" w:rsidRDefault="005C704C" w:rsidP="003B0548">
            <w:pPr>
              <w:adjustRightInd w:val="0"/>
              <w:snapToGrid w:val="0"/>
              <w:spacing w:before="120" w:after="120"/>
              <w:rPr>
                <w:rFonts w:ascii="微軟正黑體" w:eastAsia="微軟正黑體" w:hAnsi="微軟正黑體"/>
                <w:sz w:val="22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7F4903" w:rsidRPr="005C704C" w:rsidRDefault="007F4903">
      <w:pPr>
        <w:rPr>
          <w:b/>
          <w:sz w:val="28"/>
          <w:szCs w:val="28"/>
        </w:rPr>
      </w:pPr>
      <w:r w:rsidRPr="005C704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出席學生資料 (姓名</w:t>
      </w:r>
      <w:proofErr w:type="gramStart"/>
      <w:r w:rsidR="0002452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及</w:t>
      </w:r>
      <w:r w:rsidRPr="005C704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年級</w:t>
      </w:r>
      <w:proofErr w:type="gramEnd"/>
      <w:r w:rsidRPr="005C704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70ECF" w:rsidTr="00C70ECF">
        <w:tc>
          <w:tcPr>
            <w:tcW w:w="3249" w:type="dxa"/>
          </w:tcPr>
          <w:p w:rsidR="00C70ECF" w:rsidRPr="007F4903" w:rsidRDefault="00C70ECF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284" w:hanging="284"/>
              <w:rPr>
                <w:rFonts w:ascii="微軟正黑體" w:eastAsia="微軟正黑體" w:hAnsi="微軟正黑體"/>
                <w:sz w:val="22"/>
                <w:szCs w:val="24"/>
                <w:u w:val="single"/>
              </w:rPr>
            </w:pPr>
            <w:r w:rsidRPr="007F4903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(中)  </w:t>
            </w:r>
          </w:p>
        </w:tc>
        <w:tc>
          <w:tcPr>
            <w:tcW w:w="3249" w:type="dxa"/>
          </w:tcPr>
          <w:p w:rsidR="00C70ECF" w:rsidRPr="007F4903" w:rsidRDefault="00C70ECF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295" w:hanging="295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  <w:tc>
          <w:tcPr>
            <w:tcW w:w="3249" w:type="dxa"/>
          </w:tcPr>
          <w:p w:rsidR="00C70ECF" w:rsidRPr="00BB30E1" w:rsidRDefault="00C70ECF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306" w:hanging="306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</w:tr>
      <w:tr w:rsidR="00C70ECF" w:rsidTr="00C70ECF">
        <w:tc>
          <w:tcPr>
            <w:tcW w:w="3249" w:type="dxa"/>
          </w:tcPr>
          <w:p w:rsidR="00C70ECF" w:rsidRDefault="00C70ECF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284" w:hanging="284"/>
              <w:rPr>
                <w:rFonts w:ascii="微軟正黑體" w:eastAsia="微軟正黑體" w:hAnsi="微軟正黑體"/>
                <w:sz w:val="22"/>
                <w:szCs w:val="24"/>
                <w:u w:val="single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  <w:tc>
          <w:tcPr>
            <w:tcW w:w="3249" w:type="dxa"/>
          </w:tcPr>
          <w:p w:rsidR="00C70ECF" w:rsidRPr="007F4903" w:rsidRDefault="00C70ECF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295" w:hanging="295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  <w:tc>
          <w:tcPr>
            <w:tcW w:w="3249" w:type="dxa"/>
          </w:tcPr>
          <w:p w:rsidR="00C70ECF" w:rsidRPr="00BB30E1" w:rsidRDefault="00C70ECF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306" w:hanging="306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</w:tr>
      <w:tr w:rsidR="00C70ECF" w:rsidTr="00C70ECF">
        <w:tc>
          <w:tcPr>
            <w:tcW w:w="3249" w:type="dxa"/>
          </w:tcPr>
          <w:p w:rsidR="00C70ECF" w:rsidRDefault="00C70ECF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284" w:hanging="284"/>
              <w:rPr>
                <w:rFonts w:ascii="微軟正黑體" w:eastAsia="微軟正黑體" w:hAnsi="微軟正黑體"/>
                <w:sz w:val="22"/>
                <w:szCs w:val="24"/>
                <w:u w:val="single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  <w:tc>
          <w:tcPr>
            <w:tcW w:w="3249" w:type="dxa"/>
          </w:tcPr>
          <w:p w:rsidR="00C70ECF" w:rsidRPr="007F4903" w:rsidRDefault="00C70ECF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295" w:hanging="295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  <w:tc>
          <w:tcPr>
            <w:tcW w:w="3249" w:type="dxa"/>
          </w:tcPr>
          <w:p w:rsidR="00C70ECF" w:rsidRPr="00BB30E1" w:rsidRDefault="00C70ECF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306" w:hanging="306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</w:tr>
      <w:tr w:rsidR="00152F12" w:rsidTr="00C70ECF">
        <w:tc>
          <w:tcPr>
            <w:tcW w:w="3249" w:type="dxa"/>
          </w:tcPr>
          <w:p w:rsidR="00152F12" w:rsidRPr="00BB30E1" w:rsidRDefault="00152F12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284" w:hanging="284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  <w:tc>
          <w:tcPr>
            <w:tcW w:w="3249" w:type="dxa"/>
          </w:tcPr>
          <w:p w:rsidR="00152F12" w:rsidRPr="00BB30E1" w:rsidRDefault="00152F12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295" w:hanging="295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  <w:tc>
          <w:tcPr>
            <w:tcW w:w="3249" w:type="dxa"/>
          </w:tcPr>
          <w:p w:rsidR="00152F12" w:rsidRPr="00BB30E1" w:rsidRDefault="00152F12" w:rsidP="004C5A91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ind w:leftChars="0" w:left="306" w:hanging="306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BB30E1">
              <w:rPr>
                <w:rFonts w:ascii="微軟正黑體" w:eastAsia="微軟正黑體" w:hAnsi="微軟正黑體" w:hint="eastAsia"/>
                <w:sz w:val="22"/>
                <w:szCs w:val="24"/>
              </w:rPr>
              <w:t>(中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)  </w:t>
            </w:r>
          </w:p>
        </w:tc>
      </w:tr>
    </w:tbl>
    <w:p w:rsidR="00557E21" w:rsidRPr="005C704C" w:rsidRDefault="00C70ECF" w:rsidP="007F4903">
      <w:pPr>
        <w:adjustRightInd w:val="0"/>
        <w:snapToGrid w:val="0"/>
        <w:spacing w:before="120" w:after="120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**</w:t>
      </w:r>
      <w:r w:rsidR="00557E21" w:rsidRPr="005C704C">
        <w:rPr>
          <w:rFonts w:ascii="微軟正黑體" w:eastAsia="微軟正黑體" w:hAnsi="微軟正黑體" w:hint="eastAsia"/>
          <w:b/>
          <w:sz w:val="20"/>
          <w:szCs w:val="20"/>
        </w:rPr>
        <w:t>如出席選擇或資料有更改，請於最少</w:t>
      </w:r>
      <w:r w:rsidR="00557E21" w:rsidRPr="005C704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2個工作天</w:t>
      </w:r>
      <w:r w:rsidR="00557E21" w:rsidRPr="005C704C">
        <w:rPr>
          <w:rFonts w:ascii="微軟正黑體" w:eastAsia="微軟正黑體" w:hAnsi="微軟正黑體" w:hint="eastAsia"/>
          <w:b/>
          <w:sz w:val="20"/>
          <w:szCs w:val="20"/>
        </w:rPr>
        <w:t>前，以電郵書面通知。</w:t>
      </w:r>
      <w:r w:rsidR="005C704C" w:rsidRPr="005C704C">
        <w:rPr>
          <w:rFonts w:ascii="微軟正黑體" w:eastAsia="微軟正黑體" w:hAnsi="微軟正黑體" w:hint="eastAsia"/>
          <w:b/>
          <w:sz w:val="20"/>
          <w:szCs w:val="20"/>
        </w:rPr>
        <w:t>**</w:t>
      </w:r>
    </w:p>
    <w:sectPr w:rsidR="00557E21" w:rsidRPr="005C704C" w:rsidSect="005C704C">
      <w:footerReference w:type="default" r:id="rId10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CC" w:rsidRDefault="001A30CC" w:rsidP="001A30CC">
      <w:r>
        <w:separator/>
      </w:r>
    </w:p>
  </w:endnote>
  <w:endnote w:type="continuationSeparator" w:id="0">
    <w:p w:rsidR="001A30CC" w:rsidRDefault="001A30CC" w:rsidP="001A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03" w:rsidRPr="007F4903" w:rsidRDefault="007F4903" w:rsidP="007F4903">
    <w:pPr>
      <w:adjustRightInd w:val="0"/>
      <w:snapToGrid w:val="0"/>
      <w:spacing w:line="80" w:lineRule="atLeast"/>
      <w:ind w:rightChars="58" w:right="139"/>
      <w:jc w:val="both"/>
      <w:rPr>
        <w:rFonts w:ascii="微軟正黑體" w:eastAsia="微軟正黑體" w:hAnsi="微軟正黑體"/>
        <w:color w:val="000000"/>
        <w:sz w:val="12"/>
        <w:szCs w:val="12"/>
        <w:u w:val="single"/>
      </w:rPr>
    </w:pPr>
    <w:r w:rsidRPr="007F4903">
      <w:rPr>
        <w:rFonts w:ascii="微軟正黑體" w:eastAsia="微軟正黑體" w:hAnsi="微軟正黑體"/>
        <w:color w:val="000000"/>
        <w:sz w:val="12"/>
        <w:szCs w:val="12"/>
        <w:u w:val="single"/>
      </w:rPr>
      <w:t xml:space="preserve">個人資料收集聲明 </w:t>
    </w:r>
  </w:p>
  <w:p w:rsidR="007F4903" w:rsidRPr="007F4903" w:rsidRDefault="007F4903" w:rsidP="007F4903">
    <w:pPr>
      <w:adjustRightInd w:val="0"/>
      <w:snapToGrid w:val="0"/>
      <w:spacing w:line="80" w:lineRule="atLeast"/>
      <w:ind w:rightChars="58" w:right="139" w:hanging="23"/>
      <w:jc w:val="both"/>
      <w:rPr>
        <w:rFonts w:ascii="微軟正黑體" w:eastAsia="微軟正黑體" w:hAnsi="微軟正黑體"/>
        <w:color w:val="000000"/>
        <w:sz w:val="12"/>
        <w:szCs w:val="12"/>
      </w:rPr>
    </w:pPr>
    <w:r w:rsidRPr="007F4903">
      <w:rPr>
        <w:rFonts w:ascii="微軟正黑體" w:eastAsia="微軟正黑體" w:hAnsi="微軟正黑體"/>
        <w:color w:val="000000"/>
        <w:sz w:val="12"/>
        <w:szCs w:val="12"/>
      </w:rPr>
      <w:t>提供個人資料純屬自願。但若你未能提供有關資料，我們可能因此而未能處理你的報名及與你聯絡。所有由參賽者提供以作為參賽用途的個人資料將予以保密。主辦機構及其他相關人士若未經參賽者許可，不會向第三方透露該等資料。參賽者的個人資料只會用作提交作品及評選時的通訊用途，以及與是次比賽相關的行政用途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CC" w:rsidRDefault="001A30CC" w:rsidP="001A30CC">
      <w:r>
        <w:separator/>
      </w:r>
    </w:p>
  </w:footnote>
  <w:footnote w:type="continuationSeparator" w:id="0">
    <w:p w:rsidR="001A30CC" w:rsidRDefault="001A30CC" w:rsidP="001A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8FA"/>
    <w:multiLevelType w:val="hybridMultilevel"/>
    <w:tmpl w:val="201645AA"/>
    <w:lvl w:ilvl="0" w:tplc="91528AB8">
      <w:start w:val="1"/>
      <w:numFmt w:val="decimal"/>
      <w:lvlText w:val="%1.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403E8E"/>
    <w:multiLevelType w:val="hybridMultilevel"/>
    <w:tmpl w:val="1FB26E7C"/>
    <w:lvl w:ilvl="0" w:tplc="A4BE982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49"/>
    <w:rsid w:val="000011D1"/>
    <w:rsid w:val="00001255"/>
    <w:rsid w:val="00001802"/>
    <w:rsid w:val="00001816"/>
    <w:rsid w:val="00001F03"/>
    <w:rsid w:val="00001F98"/>
    <w:rsid w:val="00002079"/>
    <w:rsid w:val="00002A86"/>
    <w:rsid w:val="000030F2"/>
    <w:rsid w:val="0000315B"/>
    <w:rsid w:val="00004BA3"/>
    <w:rsid w:val="0000535B"/>
    <w:rsid w:val="00006596"/>
    <w:rsid w:val="00006B6F"/>
    <w:rsid w:val="00007B96"/>
    <w:rsid w:val="00007D05"/>
    <w:rsid w:val="00007D96"/>
    <w:rsid w:val="00007F5B"/>
    <w:rsid w:val="00007F8E"/>
    <w:rsid w:val="00010123"/>
    <w:rsid w:val="000103A0"/>
    <w:rsid w:val="0001090A"/>
    <w:rsid w:val="00010C45"/>
    <w:rsid w:val="00011636"/>
    <w:rsid w:val="00011910"/>
    <w:rsid w:val="000121E4"/>
    <w:rsid w:val="0001221E"/>
    <w:rsid w:val="0001297C"/>
    <w:rsid w:val="00012E89"/>
    <w:rsid w:val="00013F51"/>
    <w:rsid w:val="00013F8C"/>
    <w:rsid w:val="00014247"/>
    <w:rsid w:val="0001436D"/>
    <w:rsid w:val="00014ACA"/>
    <w:rsid w:val="000156DD"/>
    <w:rsid w:val="00015DEB"/>
    <w:rsid w:val="0001634C"/>
    <w:rsid w:val="00016C59"/>
    <w:rsid w:val="00017FE5"/>
    <w:rsid w:val="0002037C"/>
    <w:rsid w:val="0002140C"/>
    <w:rsid w:val="00022673"/>
    <w:rsid w:val="000227DA"/>
    <w:rsid w:val="00022A6E"/>
    <w:rsid w:val="00022CD9"/>
    <w:rsid w:val="000236EA"/>
    <w:rsid w:val="0002409D"/>
    <w:rsid w:val="00024528"/>
    <w:rsid w:val="000247A7"/>
    <w:rsid w:val="00024D7A"/>
    <w:rsid w:val="00024F03"/>
    <w:rsid w:val="00025001"/>
    <w:rsid w:val="0002534A"/>
    <w:rsid w:val="000257D4"/>
    <w:rsid w:val="00026AB7"/>
    <w:rsid w:val="00026AC7"/>
    <w:rsid w:val="00027717"/>
    <w:rsid w:val="00027822"/>
    <w:rsid w:val="00027904"/>
    <w:rsid w:val="00030370"/>
    <w:rsid w:val="00030454"/>
    <w:rsid w:val="00031B54"/>
    <w:rsid w:val="00032CCD"/>
    <w:rsid w:val="00033C2B"/>
    <w:rsid w:val="00033CE8"/>
    <w:rsid w:val="00034CDD"/>
    <w:rsid w:val="00035297"/>
    <w:rsid w:val="0003579C"/>
    <w:rsid w:val="0003699F"/>
    <w:rsid w:val="000369E7"/>
    <w:rsid w:val="00036C8C"/>
    <w:rsid w:val="00037B60"/>
    <w:rsid w:val="0004079D"/>
    <w:rsid w:val="000408FD"/>
    <w:rsid w:val="0004160D"/>
    <w:rsid w:val="00041799"/>
    <w:rsid w:val="000418BD"/>
    <w:rsid w:val="00041A69"/>
    <w:rsid w:val="00041B46"/>
    <w:rsid w:val="000421F6"/>
    <w:rsid w:val="00042290"/>
    <w:rsid w:val="00042525"/>
    <w:rsid w:val="0004274F"/>
    <w:rsid w:val="00042916"/>
    <w:rsid w:val="00042ACF"/>
    <w:rsid w:val="00042BEB"/>
    <w:rsid w:val="00043050"/>
    <w:rsid w:val="000435FF"/>
    <w:rsid w:val="000442E1"/>
    <w:rsid w:val="00044370"/>
    <w:rsid w:val="0004495A"/>
    <w:rsid w:val="00044BFE"/>
    <w:rsid w:val="00044E01"/>
    <w:rsid w:val="000455DA"/>
    <w:rsid w:val="0004584F"/>
    <w:rsid w:val="0004677A"/>
    <w:rsid w:val="00046F62"/>
    <w:rsid w:val="00047E53"/>
    <w:rsid w:val="00047EC2"/>
    <w:rsid w:val="00047F01"/>
    <w:rsid w:val="00050CF5"/>
    <w:rsid w:val="00050EFF"/>
    <w:rsid w:val="000510FA"/>
    <w:rsid w:val="0005178D"/>
    <w:rsid w:val="0005278E"/>
    <w:rsid w:val="000536C6"/>
    <w:rsid w:val="00053ACE"/>
    <w:rsid w:val="00053CBD"/>
    <w:rsid w:val="00054486"/>
    <w:rsid w:val="0005465F"/>
    <w:rsid w:val="00054BE1"/>
    <w:rsid w:val="00054F56"/>
    <w:rsid w:val="00055914"/>
    <w:rsid w:val="000559DD"/>
    <w:rsid w:val="000559F1"/>
    <w:rsid w:val="0005696B"/>
    <w:rsid w:val="00056D7E"/>
    <w:rsid w:val="0005720A"/>
    <w:rsid w:val="00057DF7"/>
    <w:rsid w:val="00057E12"/>
    <w:rsid w:val="00060E7D"/>
    <w:rsid w:val="000613A5"/>
    <w:rsid w:val="00061A1A"/>
    <w:rsid w:val="00061B03"/>
    <w:rsid w:val="00061F66"/>
    <w:rsid w:val="000627B1"/>
    <w:rsid w:val="000627D6"/>
    <w:rsid w:val="00062901"/>
    <w:rsid w:val="00062C7A"/>
    <w:rsid w:val="00063096"/>
    <w:rsid w:val="00063199"/>
    <w:rsid w:val="00063B82"/>
    <w:rsid w:val="00063F18"/>
    <w:rsid w:val="00064228"/>
    <w:rsid w:val="0006422D"/>
    <w:rsid w:val="0006438F"/>
    <w:rsid w:val="00064C0B"/>
    <w:rsid w:val="00065A14"/>
    <w:rsid w:val="00065A80"/>
    <w:rsid w:val="00065DF7"/>
    <w:rsid w:val="000667F3"/>
    <w:rsid w:val="000668A1"/>
    <w:rsid w:val="00067461"/>
    <w:rsid w:val="0006768A"/>
    <w:rsid w:val="00067881"/>
    <w:rsid w:val="00067888"/>
    <w:rsid w:val="00067C51"/>
    <w:rsid w:val="00067C80"/>
    <w:rsid w:val="00067D61"/>
    <w:rsid w:val="00067F38"/>
    <w:rsid w:val="00067FF2"/>
    <w:rsid w:val="00070649"/>
    <w:rsid w:val="00070A93"/>
    <w:rsid w:val="00070B0D"/>
    <w:rsid w:val="000717BD"/>
    <w:rsid w:val="0007201B"/>
    <w:rsid w:val="00072DC9"/>
    <w:rsid w:val="00072EC7"/>
    <w:rsid w:val="00072EE9"/>
    <w:rsid w:val="00072F0D"/>
    <w:rsid w:val="000733F5"/>
    <w:rsid w:val="000745F6"/>
    <w:rsid w:val="000749FD"/>
    <w:rsid w:val="00074FD0"/>
    <w:rsid w:val="00075A51"/>
    <w:rsid w:val="00075D62"/>
    <w:rsid w:val="00076017"/>
    <w:rsid w:val="000762E3"/>
    <w:rsid w:val="00076739"/>
    <w:rsid w:val="0007740F"/>
    <w:rsid w:val="000775A1"/>
    <w:rsid w:val="00080945"/>
    <w:rsid w:val="00080BFE"/>
    <w:rsid w:val="00080CA0"/>
    <w:rsid w:val="000816DC"/>
    <w:rsid w:val="00081B29"/>
    <w:rsid w:val="00081B6A"/>
    <w:rsid w:val="000820D5"/>
    <w:rsid w:val="00082526"/>
    <w:rsid w:val="00082CC0"/>
    <w:rsid w:val="0008392F"/>
    <w:rsid w:val="0008412A"/>
    <w:rsid w:val="0008474F"/>
    <w:rsid w:val="00084BDD"/>
    <w:rsid w:val="00085C06"/>
    <w:rsid w:val="00086A0F"/>
    <w:rsid w:val="00086E02"/>
    <w:rsid w:val="00087A24"/>
    <w:rsid w:val="00087B7A"/>
    <w:rsid w:val="000903BB"/>
    <w:rsid w:val="00090825"/>
    <w:rsid w:val="00090D38"/>
    <w:rsid w:val="000915D1"/>
    <w:rsid w:val="000918F1"/>
    <w:rsid w:val="00092D7F"/>
    <w:rsid w:val="00093072"/>
    <w:rsid w:val="00093640"/>
    <w:rsid w:val="000939DB"/>
    <w:rsid w:val="00093BB3"/>
    <w:rsid w:val="00094FDE"/>
    <w:rsid w:val="00095BC2"/>
    <w:rsid w:val="00095C63"/>
    <w:rsid w:val="0009651A"/>
    <w:rsid w:val="00096BFE"/>
    <w:rsid w:val="000973BB"/>
    <w:rsid w:val="00097C6C"/>
    <w:rsid w:val="000A0340"/>
    <w:rsid w:val="000A081C"/>
    <w:rsid w:val="000A084D"/>
    <w:rsid w:val="000A096F"/>
    <w:rsid w:val="000A0F4C"/>
    <w:rsid w:val="000A14AC"/>
    <w:rsid w:val="000A1A5E"/>
    <w:rsid w:val="000A1D8F"/>
    <w:rsid w:val="000A1E51"/>
    <w:rsid w:val="000A20CE"/>
    <w:rsid w:val="000A258F"/>
    <w:rsid w:val="000A287E"/>
    <w:rsid w:val="000A29DE"/>
    <w:rsid w:val="000A351B"/>
    <w:rsid w:val="000A3653"/>
    <w:rsid w:val="000A3A2B"/>
    <w:rsid w:val="000A3E20"/>
    <w:rsid w:val="000A40DD"/>
    <w:rsid w:val="000A4CF0"/>
    <w:rsid w:val="000A54D9"/>
    <w:rsid w:val="000A55A9"/>
    <w:rsid w:val="000A6EEB"/>
    <w:rsid w:val="000A72C5"/>
    <w:rsid w:val="000A77A6"/>
    <w:rsid w:val="000A796A"/>
    <w:rsid w:val="000B0364"/>
    <w:rsid w:val="000B0616"/>
    <w:rsid w:val="000B0774"/>
    <w:rsid w:val="000B099D"/>
    <w:rsid w:val="000B0FD4"/>
    <w:rsid w:val="000B11FB"/>
    <w:rsid w:val="000B388F"/>
    <w:rsid w:val="000B3ED3"/>
    <w:rsid w:val="000B4435"/>
    <w:rsid w:val="000B4A77"/>
    <w:rsid w:val="000B4C60"/>
    <w:rsid w:val="000B5A17"/>
    <w:rsid w:val="000B5AB0"/>
    <w:rsid w:val="000B600C"/>
    <w:rsid w:val="000B6129"/>
    <w:rsid w:val="000B66EB"/>
    <w:rsid w:val="000B7115"/>
    <w:rsid w:val="000B7395"/>
    <w:rsid w:val="000B765A"/>
    <w:rsid w:val="000B7880"/>
    <w:rsid w:val="000B79F6"/>
    <w:rsid w:val="000B7B3F"/>
    <w:rsid w:val="000B7B8D"/>
    <w:rsid w:val="000C0569"/>
    <w:rsid w:val="000C1891"/>
    <w:rsid w:val="000C2A84"/>
    <w:rsid w:val="000C2AD0"/>
    <w:rsid w:val="000C35C1"/>
    <w:rsid w:val="000C4208"/>
    <w:rsid w:val="000C48E0"/>
    <w:rsid w:val="000C5236"/>
    <w:rsid w:val="000C543B"/>
    <w:rsid w:val="000C5A5F"/>
    <w:rsid w:val="000C5B32"/>
    <w:rsid w:val="000C5D48"/>
    <w:rsid w:val="000C659C"/>
    <w:rsid w:val="000C670C"/>
    <w:rsid w:val="000C68AA"/>
    <w:rsid w:val="000C6B57"/>
    <w:rsid w:val="000C762E"/>
    <w:rsid w:val="000C7942"/>
    <w:rsid w:val="000C7B12"/>
    <w:rsid w:val="000D02EF"/>
    <w:rsid w:val="000D0DA7"/>
    <w:rsid w:val="000D1062"/>
    <w:rsid w:val="000D1420"/>
    <w:rsid w:val="000D1741"/>
    <w:rsid w:val="000D1756"/>
    <w:rsid w:val="000D1EDE"/>
    <w:rsid w:val="000D2050"/>
    <w:rsid w:val="000D217A"/>
    <w:rsid w:val="000D2482"/>
    <w:rsid w:val="000D2926"/>
    <w:rsid w:val="000D2F78"/>
    <w:rsid w:val="000D301E"/>
    <w:rsid w:val="000D363B"/>
    <w:rsid w:val="000D39B3"/>
    <w:rsid w:val="000D3AA5"/>
    <w:rsid w:val="000D4770"/>
    <w:rsid w:val="000D4992"/>
    <w:rsid w:val="000D4A04"/>
    <w:rsid w:val="000D4DF1"/>
    <w:rsid w:val="000D57A0"/>
    <w:rsid w:val="000D6AC4"/>
    <w:rsid w:val="000D6F0F"/>
    <w:rsid w:val="000D743F"/>
    <w:rsid w:val="000D758A"/>
    <w:rsid w:val="000E0B8B"/>
    <w:rsid w:val="000E106D"/>
    <w:rsid w:val="000E12FB"/>
    <w:rsid w:val="000E1776"/>
    <w:rsid w:val="000E23EE"/>
    <w:rsid w:val="000E24B5"/>
    <w:rsid w:val="000E350C"/>
    <w:rsid w:val="000E59D1"/>
    <w:rsid w:val="000E59D5"/>
    <w:rsid w:val="000E5D15"/>
    <w:rsid w:val="000E678A"/>
    <w:rsid w:val="000E6809"/>
    <w:rsid w:val="000E763F"/>
    <w:rsid w:val="000E799E"/>
    <w:rsid w:val="000E7B8A"/>
    <w:rsid w:val="000E7C17"/>
    <w:rsid w:val="000E7D0C"/>
    <w:rsid w:val="000F19F0"/>
    <w:rsid w:val="000F1B06"/>
    <w:rsid w:val="000F2597"/>
    <w:rsid w:val="000F25C4"/>
    <w:rsid w:val="000F289D"/>
    <w:rsid w:val="000F2BDB"/>
    <w:rsid w:val="000F2D66"/>
    <w:rsid w:val="000F377F"/>
    <w:rsid w:val="000F3A13"/>
    <w:rsid w:val="000F4216"/>
    <w:rsid w:val="000F49E5"/>
    <w:rsid w:val="000F4BA6"/>
    <w:rsid w:val="000F4C15"/>
    <w:rsid w:val="000F4F37"/>
    <w:rsid w:val="000F5970"/>
    <w:rsid w:val="000F676C"/>
    <w:rsid w:val="000F7536"/>
    <w:rsid w:val="000F7745"/>
    <w:rsid w:val="000F7A96"/>
    <w:rsid w:val="00100609"/>
    <w:rsid w:val="00101228"/>
    <w:rsid w:val="00101E2B"/>
    <w:rsid w:val="001024A6"/>
    <w:rsid w:val="00102CBA"/>
    <w:rsid w:val="00103139"/>
    <w:rsid w:val="00103A34"/>
    <w:rsid w:val="00103C3E"/>
    <w:rsid w:val="00105048"/>
    <w:rsid w:val="001056F0"/>
    <w:rsid w:val="00105D51"/>
    <w:rsid w:val="00105EE0"/>
    <w:rsid w:val="001071FA"/>
    <w:rsid w:val="001075D3"/>
    <w:rsid w:val="00107817"/>
    <w:rsid w:val="0010799F"/>
    <w:rsid w:val="001101DD"/>
    <w:rsid w:val="00110206"/>
    <w:rsid w:val="0011129E"/>
    <w:rsid w:val="001112BE"/>
    <w:rsid w:val="0011130E"/>
    <w:rsid w:val="001120B2"/>
    <w:rsid w:val="001125B4"/>
    <w:rsid w:val="00112613"/>
    <w:rsid w:val="00113861"/>
    <w:rsid w:val="00114389"/>
    <w:rsid w:val="001147EC"/>
    <w:rsid w:val="00114BA2"/>
    <w:rsid w:val="00116384"/>
    <w:rsid w:val="00117DD9"/>
    <w:rsid w:val="0012079B"/>
    <w:rsid w:val="00120C25"/>
    <w:rsid w:val="001216FE"/>
    <w:rsid w:val="00121DA2"/>
    <w:rsid w:val="00122082"/>
    <w:rsid w:val="00122984"/>
    <w:rsid w:val="00122D9F"/>
    <w:rsid w:val="00123749"/>
    <w:rsid w:val="001239BB"/>
    <w:rsid w:val="00123F71"/>
    <w:rsid w:val="00124E38"/>
    <w:rsid w:val="0012560E"/>
    <w:rsid w:val="001256B8"/>
    <w:rsid w:val="00126180"/>
    <w:rsid w:val="00126813"/>
    <w:rsid w:val="00127ECA"/>
    <w:rsid w:val="00127F7F"/>
    <w:rsid w:val="00130279"/>
    <w:rsid w:val="001302A2"/>
    <w:rsid w:val="00130F1C"/>
    <w:rsid w:val="001316B9"/>
    <w:rsid w:val="00131B7D"/>
    <w:rsid w:val="00131FE9"/>
    <w:rsid w:val="00132853"/>
    <w:rsid w:val="00132B45"/>
    <w:rsid w:val="00132E11"/>
    <w:rsid w:val="00133437"/>
    <w:rsid w:val="00133BCE"/>
    <w:rsid w:val="00134417"/>
    <w:rsid w:val="0013459B"/>
    <w:rsid w:val="001354F7"/>
    <w:rsid w:val="00135FE2"/>
    <w:rsid w:val="00136DE3"/>
    <w:rsid w:val="00136E38"/>
    <w:rsid w:val="001405C4"/>
    <w:rsid w:val="0014090C"/>
    <w:rsid w:val="00140F7D"/>
    <w:rsid w:val="00141244"/>
    <w:rsid w:val="00141256"/>
    <w:rsid w:val="00141B02"/>
    <w:rsid w:val="00141DEC"/>
    <w:rsid w:val="00141E37"/>
    <w:rsid w:val="0014210C"/>
    <w:rsid w:val="001426C1"/>
    <w:rsid w:val="001428D3"/>
    <w:rsid w:val="001428F4"/>
    <w:rsid w:val="001429FB"/>
    <w:rsid w:val="00142BCC"/>
    <w:rsid w:val="00143189"/>
    <w:rsid w:val="00144368"/>
    <w:rsid w:val="00144ACE"/>
    <w:rsid w:val="00144AE9"/>
    <w:rsid w:val="00145063"/>
    <w:rsid w:val="00145988"/>
    <w:rsid w:val="001466BF"/>
    <w:rsid w:val="00146853"/>
    <w:rsid w:val="00146C90"/>
    <w:rsid w:val="00146FE4"/>
    <w:rsid w:val="001470DC"/>
    <w:rsid w:val="00147175"/>
    <w:rsid w:val="001517A7"/>
    <w:rsid w:val="00151E70"/>
    <w:rsid w:val="001521DD"/>
    <w:rsid w:val="00152F12"/>
    <w:rsid w:val="00153B18"/>
    <w:rsid w:val="001554A1"/>
    <w:rsid w:val="00156540"/>
    <w:rsid w:val="001566F1"/>
    <w:rsid w:val="00157628"/>
    <w:rsid w:val="00157749"/>
    <w:rsid w:val="0015792E"/>
    <w:rsid w:val="00157F6D"/>
    <w:rsid w:val="0016028C"/>
    <w:rsid w:val="00160570"/>
    <w:rsid w:val="00160A56"/>
    <w:rsid w:val="001614EE"/>
    <w:rsid w:val="00161B3A"/>
    <w:rsid w:val="00161DD8"/>
    <w:rsid w:val="00161E2A"/>
    <w:rsid w:val="001623B4"/>
    <w:rsid w:val="00162536"/>
    <w:rsid w:val="00162DE3"/>
    <w:rsid w:val="00162E6F"/>
    <w:rsid w:val="00162F1A"/>
    <w:rsid w:val="00163078"/>
    <w:rsid w:val="001636BC"/>
    <w:rsid w:val="0016412C"/>
    <w:rsid w:val="00164CE3"/>
    <w:rsid w:val="00164F7E"/>
    <w:rsid w:val="00165EE4"/>
    <w:rsid w:val="00166A30"/>
    <w:rsid w:val="001678EF"/>
    <w:rsid w:val="00170AE3"/>
    <w:rsid w:val="00170E51"/>
    <w:rsid w:val="001715F5"/>
    <w:rsid w:val="001717CB"/>
    <w:rsid w:val="001718A5"/>
    <w:rsid w:val="00171E78"/>
    <w:rsid w:val="001739F5"/>
    <w:rsid w:val="0017416E"/>
    <w:rsid w:val="00174918"/>
    <w:rsid w:val="00175099"/>
    <w:rsid w:val="0017589C"/>
    <w:rsid w:val="00175EA8"/>
    <w:rsid w:val="00176814"/>
    <w:rsid w:val="001779B0"/>
    <w:rsid w:val="00177B56"/>
    <w:rsid w:val="00177D60"/>
    <w:rsid w:val="00177FF1"/>
    <w:rsid w:val="0018095F"/>
    <w:rsid w:val="00180989"/>
    <w:rsid w:val="00180FD8"/>
    <w:rsid w:val="00182859"/>
    <w:rsid w:val="0018286D"/>
    <w:rsid w:val="00182C9E"/>
    <w:rsid w:val="0018304E"/>
    <w:rsid w:val="00183C52"/>
    <w:rsid w:val="00183E7E"/>
    <w:rsid w:val="001842BC"/>
    <w:rsid w:val="0018613E"/>
    <w:rsid w:val="00186469"/>
    <w:rsid w:val="00187EB8"/>
    <w:rsid w:val="00190259"/>
    <w:rsid w:val="001923A8"/>
    <w:rsid w:val="001925B2"/>
    <w:rsid w:val="00192E63"/>
    <w:rsid w:val="00192EA0"/>
    <w:rsid w:val="001930AC"/>
    <w:rsid w:val="001935C8"/>
    <w:rsid w:val="0019451B"/>
    <w:rsid w:val="00195125"/>
    <w:rsid w:val="0019586F"/>
    <w:rsid w:val="001967D5"/>
    <w:rsid w:val="00196AF7"/>
    <w:rsid w:val="00196C6D"/>
    <w:rsid w:val="0019717D"/>
    <w:rsid w:val="0019749C"/>
    <w:rsid w:val="001977EA"/>
    <w:rsid w:val="00197B48"/>
    <w:rsid w:val="00197C4F"/>
    <w:rsid w:val="001A0225"/>
    <w:rsid w:val="001A035B"/>
    <w:rsid w:val="001A08BE"/>
    <w:rsid w:val="001A0DCC"/>
    <w:rsid w:val="001A19DF"/>
    <w:rsid w:val="001A1A9E"/>
    <w:rsid w:val="001A1E4E"/>
    <w:rsid w:val="001A1E68"/>
    <w:rsid w:val="001A1F61"/>
    <w:rsid w:val="001A2866"/>
    <w:rsid w:val="001A2CBA"/>
    <w:rsid w:val="001A30CC"/>
    <w:rsid w:val="001A3B92"/>
    <w:rsid w:val="001A3C44"/>
    <w:rsid w:val="001A3FE9"/>
    <w:rsid w:val="001A470D"/>
    <w:rsid w:val="001A4D6C"/>
    <w:rsid w:val="001A4D89"/>
    <w:rsid w:val="001A539A"/>
    <w:rsid w:val="001A68C7"/>
    <w:rsid w:val="001A6EE7"/>
    <w:rsid w:val="001A7E9E"/>
    <w:rsid w:val="001B01DF"/>
    <w:rsid w:val="001B0F0C"/>
    <w:rsid w:val="001B11FE"/>
    <w:rsid w:val="001B1849"/>
    <w:rsid w:val="001B1C13"/>
    <w:rsid w:val="001B1D23"/>
    <w:rsid w:val="001B204E"/>
    <w:rsid w:val="001B235A"/>
    <w:rsid w:val="001B2459"/>
    <w:rsid w:val="001B2C87"/>
    <w:rsid w:val="001B2E13"/>
    <w:rsid w:val="001B3056"/>
    <w:rsid w:val="001B3362"/>
    <w:rsid w:val="001B39E8"/>
    <w:rsid w:val="001B4767"/>
    <w:rsid w:val="001B4B42"/>
    <w:rsid w:val="001B5449"/>
    <w:rsid w:val="001B707A"/>
    <w:rsid w:val="001B7537"/>
    <w:rsid w:val="001B76AF"/>
    <w:rsid w:val="001B78F0"/>
    <w:rsid w:val="001B7A47"/>
    <w:rsid w:val="001B7A9C"/>
    <w:rsid w:val="001C0457"/>
    <w:rsid w:val="001C04A4"/>
    <w:rsid w:val="001C0986"/>
    <w:rsid w:val="001C1013"/>
    <w:rsid w:val="001C1377"/>
    <w:rsid w:val="001C1570"/>
    <w:rsid w:val="001C1CC3"/>
    <w:rsid w:val="001C202A"/>
    <w:rsid w:val="001C23CB"/>
    <w:rsid w:val="001C26DD"/>
    <w:rsid w:val="001C3EAC"/>
    <w:rsid w:val="001C3FF3"/>
    <w:rsid w:val="001C4EFD"/>
    <w:rsid w:val="001C5A02"/>
    <w:rsid w:val="001C6446"/>
    <w:rsid w:val="001C6AA7"/>
    <w:rsid w:val="001C6C90"/>
    <w:rsid w:val="001C7EA9"/>
    <w:rsid w:val="001D004D"/>
    <w:rsid w:val="001D0763"/>
    <w:rsid w:val="001D0DC6"/>
    <w:rsid w:val="001D0EB7"/>
    <w:rsid w:val="001D12D5"/>
    <w:rsid w:val="001D1CCE"/>
    <w:rsid w:val="001D29D6"/>
    <w:rsid w:val="001D2BEA"/>
    <w:rsid w:val="001D2F06"/>
    <w:rsid w:val="001D338C"/>
    <w:rsid w:val="001D3A96"/>
    <w:rsid w:val="001D411A"/>
    <w:rsid w:val="001D42B6"/>
    <w:rsid w:val="001D5155"/>
    <w:rsid w:val="001D5C3C"/>
    <w:rsid w:val="001E0223"/>
    <w:rsid w:val="001E1258"/>
    <w:rsid w:val="001E1351"/>
    <w:rsid w:val="001E1660"/>
    <w:rsid w:val="001E27F1"/>
    <w:rsid w:val="001E2A2B"/>
    <w:rsid w:val="001E307A"/>
    <w:rsid w:val="001E3286"/>
    <w:rsid w:val="001E371A"/>
    <w:rsid w:val="001E4610"/>
    <w:rsid w:val="001E5B2D"/>
    <w:rsid w:val="001E6183"/>
    <w:rsid w:val="001E65D8"/>
    <w:rsid w:val="001E7728"/>
    <w:rsid w:val="001F0864"/>
    <w:rsid w:val="001F0A23"/>
    <w:rsid w:val="001F0BF2"/>
    <w:rsid w:val="001F0C11"/>
    <w:rsid w:val="001F0F47"/>
    <w:rsid w:val="001F15DE"/>
    <w:rsid w:val="001F163D"/>
    <w:rsid w:val="001F1BD2"/>
    <w:rsid w:val="001F1E52"/>
    <w:rsid w:val="001F1ED7"/>
    <w:rsid w:val="001F24B2"/>
    <w:rsid w:val="001F2989"/>
    <w:rsid w:val="001F3409"/>
    <w:rsid w:val="001F38A3"/>
    <w:rsid w:val="001F3A07"/>
    <w:rsid w:val="001F3CFD"/>
    <w:rsid w:val="001F4080"/>
    <w:rsid w:val="001F41F6"/>
    <w:rsid w:val="001F4A4B"/>
    <w:rsid w:val="001F4DEC"/>
    <w:rsid w:val="001F51F9"/>
    <w:rsid w:val="001F5BD1"/>
    <w:rsid w:val="001F6F05"/>
    <w:rsid w:val="001F7659"/>
    <w:rsid w:val="001F7CDE"/>
    <w:rsid w:val="00201430"/>
    <w:rsid w:val="0020170D"/>
    <w:rsid w:val="00201952"/>
    <w:rsid w:val="00201975"/>
    <w:rsid w:val="00202247"/>
    <w:rsid w:val="002022EF"/>
    <w:rsid w:val="00202D13"/>
    <w:rsid w:val="002032F0"/>
    <w:rsid w:val="00203C8A"/>
    <w:rsid w:val="00203F57"/>
    <w:rsid w:val="00204036"/>
    <w:rsid w:val="0020499D"/>
    <w:rsid w:val="00205CB0"/>
    <w:rsid w:val="00206817"/>
    <w:rsid w:val="00206A36"/>
    <w:rsid w:val="00206BA3"/>
    <w:rsid w:val="00206CC2"/>
    <w:rsid w:val="00207270"/>
    <w:rsid w:val="002078A0"/>
    <w:rsid w:val="002104AA"/>
    <w:rsid w:val="0021175E"/>
    <w:rsid w:val="00211825"/>
    <w:rsid w:val="00212153"/>
    <w:rsid w:val="002121D2"/>
    <w:rsid w:val="00212C2A"/>
    <w:rsid w:val="00213F0C"/>
    <w:rsid w:val="00214165"/>
    <w:rsid w:val="00214EE1"/>
    <w:rsid w:val="00216065"/>
    <w:rsid w:val="002160AF"/>
    <w:rsid w:val="002162D5"/>
    <w:rsid w:val="00216416"/>
    <w:rsid w:val="00216C55"/>
    <w:rsid w:val="0021705B"/>
    <w:rsid w:val="00217457"/>
    <w:rsid w:val="00217850"/>
    <w:rsid w:val="00220893"/>
    <w:rsid w:val="00222278"/>
    <w:rsid w:val="00222319"/>
    <w:rsid w:val="00222AC8"/>
    <w:rsid w:val="0022378A"/>
    <w:rsid w:val="00223A87"/>
    <w:rsid w:val="00223FCD"/>
    <w:rsid w:val="00225077"/>
    <w:rsid w:val="00225579"/>
    <w:rsid w:val="00225FFD"/>
    <w:rsid w:val="0022666C"/>
    <w:rsid w:val="00226CF8"/>
    <w:rsid w:val="00226D59"/>
    <w:rsid w:val="002271D7"/>
    <w:rsid w:val="0023088E"/>
    <w:rsid w:val="002309F7"/>
    <w:rsid w:val="00230AF8"/>
    <w:rsid w:val="00231D52"/>
    <w:rsid w:val="00231DE7"/>
    <w:rsid w:val="00233208"/>
    <w:rsid w:val="0023357E"/>
    <w:rsid w:val="00233855"/>
    <w:rsid w:val="00233D02"/>
    <w:rsid w:val="0023480E"/>
    <w:rsid w:val="00234B42"/>
    <w:rsid w:val="00234BA5"/>
    <w:rsid w:val="00234D9E"/>
    <w:rsid w:val="002350EA"/>
    <w:rsid w:val="00235919"/>
    <w:rsid w:val="0023595D"/>
    <w:rsid w:val="00235E3E"/>
    <w:rsid w:val="00236058"/>
    <w:rsid w:val="002368B3"/>
    <w:rsid w:val="00240520"/>
    <w:rsid w:val="00240D2F"/>
    <w:rsid w:val="0024146F"/>
    <w:rsid w:val="00241857"/>
    <w:rsid w:val="002418E3"/>
    <w:rsid w:val="00241AAA"/>
    <w:rsid w:val="00241FB4"/>
    <w:rsid w:val="002420E7"/>
    <w:rsid w:val="00242A52"/>
    <w:rsid w:val="00242C7C"/>
    <w:rsid w:val="002430BD"/>
    <w:rsid w:val="00243B02"/>
    <w:rsid w:val="00243D19"/>
    <w:rsid w:val="00243F7F"/>
    <w:rsid w:val="00244512"/>
    <w:rsid w:val="00244B6C"/>
    <w:rsid w:val="002453DB"/>
    <w:rsid w:val="0024558D"/>
    <w:rsid w:val="002457F6"/>
    <w:rsid w:val="00245803"/>
    <w:rsid w:val="00245815"/>
    <w:rsid w:val="00245DE7"/>
    <w:rsid w:val="00246034"/>
    <w:rsid w:val="00246FB9"/>
    <w:rsid w:val="0024759D"/>
    <w:rsid w:val="00250A3E"/>
    <w:rsid w:val="00250BD2"/>
    <w:rsid w:val="002512EE"/>
    <w:rsid w:val="00251DC3"/>
    <w:rsid w:val="00252745"/>
    <w:rsid w:val="00252963"/>
    <w:rsid w:val="00252C2E"/>
    <w:rsid w:val="00252D1E"/>
    <w:rsid w:val="00252E1A"/>
    <w:rsid w:val="0025396D"/>
    <w:rsid w:val="00253DB7"/>
    <w:rsid w:val="00254630"/>
    <w:rsid w:val="00254A90"/>
    <w:rsid w:val="00254FE9"/>
    <w:rsid w:val="002555B3"/>
    <w:rsid w:val="002578CC"/>
    <w:rsid w:val="002617D4"/>
    <w:rsid w:val="002619F3"/>
    <w:rsid w:val="00261D85"/>
    <w:rsid w:val="002620C6"/>
    <w:rsid w:val="00262DF6"/>
    <w:rsid w:val="00264AC4"/>
    <w:rsid w:val="00264C8F"/>
    <w:rsid w:val="00264E7B"/>
    <w:rsid w:val="00265176"/>
    <w:rsid w:val="002651B8"/>
    <w:rsid w:val="00265788"/>
    <w:rsid w:val="002666B1"/>
    <w:rsid w:val="002674FA"/>
    <w:rsid w:val="002679F5"/>
    <w:rsid w:val="00267A20"/>
    <w:rsid w:val="00270928"/>
    <w:rsid w:val="002717C3"/>
    <w:rsid w:val="002720ED"/>
    <w:rsid w:val="00273735"/>
    <w:rsid w:val="0027376B"/>
    <w:rsid w:val="00273772"/>
    <w:rsid w:val="002739E0"/>
    <w:rsid w:val="00273F92"/>
    <w:rsid w:val="002744F8"/>
    <w:rsid w:val="00274AF2"/>
    <w:rsid w:val="002758F9"/>
    <w:rsid w:val="002759BB"/>
    <w:rsid w:val="0027623C"/>
    <w:rsid w:val="00276CE5"/>
    <w:rsid w:val="00276EE8"/>
    <w:rsid w:val="00277EDA"/>
    <w:rsid w:val="00277F38"/>
    <w:rsid w:val="00280244"/>
    <w:rsid w:val="00280C78"/>
    <w:rsid w:val="00281BA4"/>
    <w:rsid w:val="002826BA"/>
    <w:rsid w:val="00283147"/>
    <w:rsid w:val="002835CA"/>
    <w:rsid w:val="00283800"/>
    <w:rsid w:val="002839F3"/>
    <w:rsid w:val="00283B1A"/>
    <w:rsid w:val="00283F0C"/>
    <w:rsid w:val="00283F21"/>
    <w:rsid w:val="002840BC"/>
    <w:rsid w:val="002841BC"/>
    <w:rsid w:val="0028431A"/>
    <w:rsid w:val="00284BE4"/>
    <w:rsid w:val="00284E8D"/>
    <w:rsid w:val="00284F80"/>
    <w:rsid w:val="00284FA5"/>
    <w:rsid w:val="002851FF"/>
    <w:rsid w:val="0028529B"/>
    <w:rsid w:val="00285404"/>
    <w:rsid w:val="002855C2"/>
    <w:rsid w:val="0028568A"/>
    <w:rsid w:val="002860DE"/>
    <w:rsid w:val="0028663F"/>
    <w:rsid w:val="002869DC"/>
    <w:rsid w:val="0028725A"/>
    <w:rsid w:val="0028734F"/>
    <w:rsid w:val="00290333"/>
    <w:rsid w:val="00290774"/>
    <w:rsid w:val="00290B8E"/>
    <w:rsid w:val="0029190C"/>
    <w:rsid w:val="00291DCE"/>
    <w:rsid w:val="00291FC3"/>
    <w:rsid w:val="00292AA2"/>
    <w:rsid w:val="00293930"/>
    <w:rsid w:val="00293E30"/>
    <w:rsid w:val="00293EC9"/>
    <w:rsid w:val="00296A97"/>
    <w:rsid w:val="00296CC3"/>
    <w:rsid w:val="00297305"/>
    <w:rsid w:val="0029749B"/>
    <w:rsid w:val="00297994"/>
    <w:rsid w:val="002A12A5"/>
    <w:rsid w:val="002A14AC"/>
    <w:rsid w:val="002A14EE"/>
    <w:rsid w:val="002A1C60"/>
    <w:rsid w:val="002A1FA7"/>
    <w:rsid w:val="002A340D"/>
    <w:rsid w:val="002A40C3"/>
    <w:rsid w:val="002A4771"/>
    <w:rsid w:val="002A5650"/>
    <w:rsid w:val="002A5C92"/>
    <w:rsid w:val="002A5F5F"/>
    <w:rsid w:val="002A66D3"/>
    <w:rsid w:val="002A6B4E"/>
    <w:rsid w:val="002A6B67"/>
    <w:rsid w:val="002A6BF6"/>
    <w:rsid w:val="002A6EDD"/>
    <w:rsid w:val="002A7120"/>
    <w:rsid w:val="002A7501"/>
    <w:rsid w:val="002A773B"/>
    <w:rsid w:val="002B0138"/>
    <w:rsid w:val="002B031B"/>
    <w:rsid w:val="002B08DB"/>
    <w:rsid w:val="002B08F4"/>
    <w:rsid w:val="002B1C4B"/>
    <w:rsid w:val="002B209D"/>
    <w:rsid w:val="002B2272"/>
    <w:rsid w:val="002B28EC"/>
    <w:rsid w:val="002B2D66"/>
    <w:rsid w:val="002B3275"/>
    <w:rsid w:val="002B3674"/>
    <w:rsid w:val="002B3EEA"/>
    <w:rsid w:val="002B42DA"/>
    <w:rsid w:val="002B4763"/>
    <w:rsid w:val="002B4A5E"/>
    <w:rsid w:val="002B4E7A"/>
    <w:rsid w:val="002B5C12"/>
    <w:rsid w:val="002B65D1"/>
    <w:rsid w:val="002B7687"/>
    <w:rsid w:val="002C0964"/>
    <w:rsid w:val="002C0BBF"/>
    <w:rsid w:val="002C0DB7"/>
    <w:rsid w:val="002C206B"/>
    <w:rsid w:val="002C2D85"/>
    <w:rsid w:val="002C311E"/>
    <w:rsid w:val="002C3545"/>
    <w:rsid w:val="002C3AFD"/>
    <w:rsid w:val="002C4348"/>
    <w:rsid w:val="002C460F"/>
    <w:rsid w:val="002C4CEC"/>
    <w:rsid w:val="002C5703"/>
    <w:rsid w:val="002C58C4"/>
    <w:rsid w:val="002C617E"/>
    <w:rsid w:val="002C6726"/>
    <w:rsid w:val="002C673E"/>
    <w:rsid w:val="002C69B6"/>
    <w:rsid w:val="002C6D6B"/>
    <w:rsid w:val="002C7A9D"/>
    <w:rsid w:val="002D0A75"/>
    <w:rsid w:val="002D100E"/>
    <w:rsid w:val="002D12CE"/>
    <w:rsid w:val="002D15DE"/>
    <w:rsid w:val="002D438C"/>
    <w:rsid w:val="002D4605"/>
    <w:rsid w:val="002D4886"/>
    <w:rsid w:val="002D4AB3"/>
    <w:rsid w:val="002D52CE"/>
    <w:rsid w:val="002D5F57"/>
    <w:rsid w:val="002D6D48"/>
    <w:rsid w:val="002D6DC2"/>
    <w:rsid w:val="002D7817"/>
    <w:rsid w:val="002D7CF1"/>
    <w:rsid w:val="002D7E3D"/>
    <w:rsid w:val="002E1110"/>
    <w:rsid w:val="002E1AAB"/>
    <w:rsid w:val="002E25E7"/>
    <w:rsid w:val="002E30BD"/>
    <w:rsid w:val="002E3553"/>
    <w:rsid w:val="002E44C0"/>
    <w:rsid w:val="002E6BAF"/>
    <w:rsid w:val="002E7F52"/>
    <w:rsid w:val="002F0CF4"/>
    <w:rsid w:val="002F1328"/>
    <w:rsid w:val="002F1E45"/>
    <w:rsid w:val="002F2399"/>
    <w:rsid w:val="002F23DD"/>
    <w:rsid w:val="002F23F6"/>
    <w:rsid w:val="002F2555"/>
    <w:rsid w:val="002F28C1"/>
    <w:rsid w:val="002F2FDC"/>
    <w:rsid w:val="002F3008"/>
    <w:rsid w:val="002F3099"/>
    <w:rsid w:val="002F3FD5"/>
    <w:rsid w:val="002F46A7"/>
    <w:rsid w:val="002F4965"/>
    <w:rsid w:val="002F4E53"/>
    <w:rsid w:val="002F51BD"/>
    <w:rsid w:val="002F5571"/>
    <w:rsid w:val="002F56B1"/>
    <w:rsid w:val="002F65F6"/>
    <w:rsid w:val="002F6896"/>
    <w:rsid w:val="002F72F1"/>
    <w:rsid w:val="002F75B9"/>
    <w:rsid w:val="002F7695"/>
    <w:rsid w:val="002F7978"/>
    <w:rsid w:val="003001B9"/>
    <w:rsid w:val="00300205"/>
    <w:rsid w:val="00300696"/>
    <w:rsid w:val="00300D13"/>
    <w:rsid w:val="0030188E"/>
    <w:rsid w:val="00301A2E"/>
    <w:rsid w:val="00301E72"/>
    <w:rsid w:val="00301F26"/>
    <w:rsid w:val="00302309"/>
    <w:rsid w:val="00302585"/>
    <w:rsid w:val="0030268A"/>
    <w:rsid w:val="00302F0F"/>
    <w:rsid w:val="00302FBD"/>
    <w:rsid w:val="0030357C"/>
    <w:rsid w:val="0030400B"/>
    <w:rsid w:val="00304397"/>
    <w:rsid w:val="00304454"/>
    <w:rsid w:val="0030457B"/>
    <w:rsid w:val="003047DF"/>
    <w:rsid w:val="00304CEE"/>
    <w:rsid w:val="00304F9D"/>
    <w:rsid w:val="00305035"/>
    <w:rsid w:val="003055FC"/>
    <w:rsid w:val="0030754E"/>
    <w:rsid w:val="00307A5B"/>
    <w:rsid w:val="00307C88"/>
    <w:rsid w:val="0031061B"/>
    <w:rsid w:val="003122F9"/>
    <w:rsid w:val="00312994"/>
    <w:rsid w:val="0031309E"/>
    <w:rsid w:val="003136D6"/>
    <w:rsid w:val="003136E3"/>
    <w:rsid w:val="003137D4"/>
    <w:rsid w:val="00313B91"/>
    <w:rsid w:val="00313E5D"/>
    <w:rsid w:val="0031433D"/>
    <w:rsid w:val="0031454B"/>
    <w:rsid w:val="0031488A"/>
    <w:rsid w:val="00315280"/>
    <w:rsid w:val="0031590B"/>
    <w:rsid w:val="00316B24"/>
    <w:rsid w:val="00317766"/>
    <w:rsid w:val="003179EB"/>
    <w:rsid w:val="00317B03"/>
    <w:rsid w:val="003204CD"/>
    <w:rsid w:val="00320E1E"/>
    <w:rsid w:val="003210CA"/>
    <w:rsid w:val="003213AA"/>
    <w:rsid w:val="00322444"/>
    <w:rsid w:val="003226B0"/>
    <w:rsid w:val="00322E3B"/>
    <w:rsid w:val="003234CE"/>
    <w:rsid w:val="00323DC3"/>
    <w:rsid w:val="00323FB2"/>
    <w:rsid w:val="003241DC"/>
    <w:rsid w:val="00325162"/>
    <w:rsid w:val="003257E1"/>
    <w:rsid w:val="00325D2D"/>
    <w:rsid w:val="00326551"/>
    <w:rsid w:val="00326642"/>
    <w:rsid w:val="0032684E"/>
    <w:rsid w:val="00326A3C"/>
    <w:rsid w:val="00326C47"/>
    <w:rsid w:val="003270FB"/>
    <w:rsid w:val="00327294"/>
    <w:rsid w:val="003278F2"/>
    <w:rsid w:val="00330B52"/>
    <w:rsid w:val="00330D9C"/>
    <w:rsid w:val="003320CF"/>
    <w:rsid w:val="00332459"/>
    <w:rsid w:val="003327DA"/>
    <w:rsid w:val="00332C6C"/>
    <w:rsid w:val="0033438F"/>
    <w:rsid w:val="00334C85"/>
    <w:rsid w:val="00334CEE"/>
    <w:rsid w:val="003350ED"/>
    <w:rsid w:val="00335378"/>
    <w:rsid w:val="003355EC"/>
    <w:rsid w:val="003361B0"/>
    <w:rsid w:val="003361CF"/>
    <w:rsid w:val="003363BA"/>
    <w:rsid w:val="00336BCE"/>
    <w:rsid w:val="00336E90"/>
    <w:rsid w:val="00336F70"/>
    <w:rsid w:val="003371D2"/>
    <w:rsid w:val="00337ED9"/>
    <w:rsid w:val="003401C2"/>
    <w:rsid w:val="003404F7"/>
    <w:rsid w:val="00340802"/>
    <w:rsid w:val="00340B37"/>
    <w:rsid w:val="00340D1D"/>
    <w:rsid w:val="00341CE9"/>
    <w:rsid w:val="0034361A"/>
    <w:rsid w:val="00343881"/>
    <w:rsid w:val="00343B6B"/>
    <w:rsid w:val="00344615"/>
    <w:rsid w:val="003450EA"/>
    <w:rsid w:val="003451E3"/>
    <w:rsid w:val="0034549D"/>
    <w:rsid w:val="00346005"/>
    <w:rsid w:val="003469F0"/>
    <w:rsid w:val="00346AA4"/>
    <w:rsid w:val="00347018"/>
    <w:rsid w:val="00347044"/>
    <w:rsid w:val="003472E0"/>
    <w:rsid w:val="00347BF9"/>
    <w:rsid w:val="00347EA9"/>
    <w:rsid w:val="00347EBB"/>
    <w:rsid w:val="0035005D"/>
    <w:rsid w:val="0035050D"/>
    <w:rsid w:val="00350DF1"/>
    <w:rsid w:val="003511B3"/>
    <w:rsid w:val="00351722"/>
    <w:rsid w:val="003517E9"/>
    <w:rsid w:val="003524EA"/>
    <w:rsid w:val="00352D22"/>
    <w:rsid w:val="00353AA4"/>
    <w:rsid w:val="0035480B"/>
    <w:rsid w:val="00354FE5"/>
    <w:rsid w:val="00355059"/>
    <w:rsid w:val="00355AF9"/>
    <w:rsid w:val="003576FE"/>
    <w:rsid w:val="0035774F"/>
    <w:rsid w:val="00357A97"/>
    <w:rsid w:val="00357AD0"/>
    <w:rsid w:val="00360092"/>
    <w:rsid w:val="00360934"/>
    <w:rsid w:val="00360970"/>
    <w:rsid w:val="00360B4D"/>
    <w:rsid w:val="003610F9"/>
    <w:rsid w:val="00361AFD"/>
    <w:rsid w:val="0036200F"/>
    <w:rsid w:val="00362DC4"/>
    <w:rsid w:val="003637AB"/>
    <w:rsid w:val="00364289"/>
    <w:rsid w:val="003650BB"/>
    <w:rsid w:val="003655B8"/>
    <w:rsid w:val="003657C9"/>
    <w:rsid w:val="00365F3F"/>
    <w:rsid w:val="00366009"/>
    <w:rsid w:val="00366372"/>
    <w:rsid w:val="00366419"/>
    <w:rsid w:val="003667AA"/>
    <w:rsid w:val="00366997"/>
    <w:rsid w:val="00366BA1"/>
    <w:rsid w:val="00366E44"/>
    <w:rsid w:val="0036721B"/>
    <w:rsid w:val="0036787E"/>
    <w:rsid w:val="00367B4B"/>
    <w:rsid w:val="0037011E"/>
    <w:rsid w:val="0037058F"/>
    <w:rsid w:val="00370A3F"/>
    <w:rsid w:val="00370D5E"/>
    <w:rsid w:val="00370E7C"/>
    <w:rsid w:val="00371071"/>
    <w:rsid w:val="00371929"/>
    <w:rsid w:val="00372C6F"/>
    <w:rsid w:val="00372D04"/>
    <w:rsid w:val="00373533"/>
    <w:rsid w:val="0037385B"/>
    <w:rsid w:val="00373B26"/>
    <w:rsid w:val="00373E40"/>
    <w:rsid w:val="003747CF"/>
    <w:rsid w:val="003748BD"/>
    <w:rsid w:val="00374B49"/>
    <w:rsid w:val="00374B65"/>
    <w:rsid w:val="00374C27"/>
    <w:rsid w:val="00374E38"/>
    <w:rsid w:val="00375C8E"/>
    <w:rsid w:val="00375E4E"/>
    <w:rsid w:val="00375FC0"/>
    <w:rsid w:val="0037672A"/>
    <w:rsid w:val="003769DA"/>
    <w:rsid w:val="00376FDD"/>
    <w:rsid w:val="003772E5"/>
    <w:rsid w:val="0037741F"/>
    <w:rsid w:val="003779AB"/>
    <w:rsid w:val="00377A38"/>
    <w:rsid w:val="00377C5A"/>
    <w:rsid w:val="00380F34"/>
    <w:rsid w:val="00381889"/>
    <w:rsid w:val="003828E1"/>
    <w:rsid w:val="00382F80"/>
    <w:rsid w:val="00383FD2"/>
    <w:rsid w:val="003841B4"/>
    <w:rsid w:val="00384270"/>
    <w:rsid w:val="003843D9"/>
    <w:rsid w:val="003844C4"/>
    <w:rsid w:val="0038479C"/>
    <w:rsid w:val="0038565E"/>
    <w:rsid w:val="00386E68"/>
    <w:rsid w:val="00387980"/>
    <w:rsid w:val="00387B40"/>
    <w:rsid w:val="00387CEA"/>
    <w:rsid w:val="00390AF4"/>
    <w:rsid w:val="00390E32"/>
    <w:rsid w:val="00391ADA"/>
    <w:rsid w:val="003923C5"/>
    <w:rsid w:val="00392ADC"/>
    <w:rsid w:val="0039362A"/>
    <w:rsid w:val="003938BD"/>
    <w:rsid w:val="003941AA"/>
    <w:rsid w:val="003941C4"/>
    <w:rsid w:val="003941D9"/>
    <w:rsid w:val="00394399"/>
    <w:rsid w:val="00395123"/>
    <w:rsid w:val="003953D1"/>
    <w:rsid w:val="00395A8E"/>
    <w:rsid w:val="003967B6"/>
    <w:rsid w:val="003969BA"/>
    <w:rsid w:val="00396AE3"/>
    <w:rsid w:val="00396F43"/>
    <w:rsid w:val="00397076"/>
    <w:rsid w:val="0039720F"/>
    <w:rsid w:val="003976A0"/>
    <w:rsid w:val="003A052A"/>
    <w:rsid w:val="003A0555"/>
    <w:rsid w:val="003A11D9"/>
    <w:rsid w:val="003A2830"/>
    <w:rsid w:val="003A2D87"/>
    <w:rsid w:val="003A33F8"/>
    <w:rsid w:val="003A3855"/>
    <w:rsid w:val="003A4C70"/>
    <w:rsid w:val="003A4D16"/>
    <w:rsid w:val="003A5033"/>
    <w:rsid w:val="003A54C5"/>
    <w:rsid w:val="003A5988"/>
    <w:rsid w:val="003A5EF3"/>
    <w:rsid w:val="003A5F96"/>
    <w:rsid w:val="003A6A89"/>
    <w:rsid w:val="003A6D66"/>
    <w:rsid w:val="003B0513"/>
    <w:rsid w:val="003B0548"/>
    <w:rsid w:val="003B0701"/>
    <w:rsid w:val="003B07C7"/>
    <w:rsid w:val="003B1932"/>
    <w:rsid w:val="003B1990"/>
    <w:rsid w:val="003B1B9E"/>
    <w:rsid w:val="003B1DD4"/>
    <w:rsid w:val="003B4714"/>
    <w:rsid w:val="003B49B8"/>
    <w:rsid w:val="003B4F84"/>
    <w:rsid w:val="003B5035"/>
    <w:rsid w:val="003B67F1"/>
    <w:rsid w:val="003B6B0D"/>
    <w:rsid w:val="003B6B9C"/>
    <w:rsid w:val="003B6BD8"/>
    <w:rsid w:val="003C01DA"/>
    <w:rsid w:val="003C04B7"/>
    <w:rsid w:val="003C0697"/>
    <w:rsid w:val="003C08DD"/>
    <w:rsid w:val="003C1354"/>
    <w:rsid w:val="003C1C9D"/>
    <w:rsid w:val="003C21C8"/>
    <w:rsid w:val="003C2212"/>
    <w:rsid w:val="003C2BE2"/>
    <w:rsid w:val="003C36F7"/>
    <w:rsid w:val="003C39D7"/>
    <w:rsid w:val="003C3FFC"/>
    <w:rsid w:val="003C44B4"/>
    <w:rsid w:val="003C46D3"/>
    <w:rsid w:val="003C4B92"/>
    <w:rsid w:val="003C5118"/>
    <w:rsid w:val="003C51E2"/>
    <w:rsid w:val="003C55EB"/>
    <w:rsid w:val="003C6E9B"/>
    <w:rsid w:val="003C7661"/>
    <w:rsid w:val="003C7741"/>
    <w:rsid w:val="003C7CC2"/>
    <w:rsid w:val="003D0974"/>
    <w:rsid w:val="003D09E7"/>
    <w:rsid w:val="003D0E51"/>
    <w:rsid w:val="003D0F00"/>
    <w:rsid w:val="003D1A29"/>
    <w:rsid w:val="003D215B"/>
    <w:rsid w:val="003D2A01"/>
    <w:rsid w:val="003D2C44"/>
    <w:rsid w:val="003D2C8B"/>
    <w:rsid w:val="003D2E5A"/>
    <w:rsid w:val="003D2FF2"/>
    <w:rsid w:val="003D3019"/>
    <w:rsid w:val="003D34EE"/>
    <w:rsid w:val="003D366B"/>
    <w:rsid w:val="003D373C"/>
    <w:rsid w:val="003D3A4E"/>
    <w:rsid w:val="003D3FFC"/>
    <w:rsid w:val="003D45A6"/>
    <w:rsid w:val="003D4BDB"/>
    <w:rsid w:val="003D53E4"/>
    <w:rsid w:val="003D561C"/>
    <w:rsid w:val="003D5A74"/>
    <w:rsid w:val="003D610E"/>
    <w:rsid w:val="003D6771"/>
    <w:rsid w:val="003D6916"/>
    <w:rsid w:val="003D69F2"/>
    <w:rsid w:val="003D740C"/>
    <w:rsid w:val="003E0D09"/>
    <w:rsid w:val="003E0D4F"/>
    <w:rsid w:val="003E12D1"/>
    <w:rsid w:val="003E2445"/>
    <w:rsid w:val="003E2C15"/>
    <w:rsid w:val="003E2DCC"/>
    <w:rsid w:val="003E3705"/>
    <w:rsid w:val="003E37F4"/>
    <w:rsid w:val="003E3EF6"/>
    <w:rsid w:val="003E434C"/>
    <w:rsid w:val="003E46A9"/>
    <w:rsid w:val="003E4766"/>
    <w:rsid w:val="003E4A1C"/>
    <w:rsid w:val="003E55F8"/>
    <w:rsid w:val="003E5632"/>
    <w:rsid w:val="003E57EF"/>
    <w:rsid w:val="003E5B7A"/>
    <w:rsid w:val="003E5C49"/>
    <w:rsid w:val="003E60E2"/>
    <w:rsid w:val="003E6FD5"/>
    <w:rsid w:val="003E72F5"/>
    <w:rsid w:val="003F0296"/>
    <w:rsid w:val="003F0ABB"/>
    <w:rsid w:val="003F108F"/>
    <w:rsid w:val="003F11B0"/>
    <w:rsid w:val="003F1C2A"/>
    <w:rsid w:val="003F20B4"/>
    <w:rsid w:val="003F2280"/>
    <w:rsid w:val="003F269E"/>
    <w:rsid w:val="003F26D9"/>
    <w:rsid w:val="003F2A95"/>
    <w:rsid w:val="003F2B77"/>
    <w:rsid w:val="003F2F67"/>
    <w:rsid w:val="003F2F8B"/>
    <w:rsid w:val="003F3562"/>
    <w:rsid w:val="003F36D6"/>
    <w:rsid w:val="003F44F3"/>
    <w:rsid w:val="003F47F1"/>
    <w:rsid w:val="003F49D1"/>
    <w:rsid w:val="003F4BF1"/>
    <w:rsid w:val="003F5698"/>
    <w:rsid w:val="003F5A0F"/>
    <w:rsid w:val="003F5AFC"/>
    <w:rsid w:val="003F5D7B"/>
    <w:rsid w:val="003F5DE6"/>
    <w:rsid w:val="003F610C"/>
    <w:rsid w:val="003F61D2"/>
    <w:rsid w:val="003F6BB2"/>
    <w:rsid w:val="003F6EFC"/>
    <w:rsid w:val="003F719E"/>
    <w:rsid w:val="003F74A9"/>
    <w:rsid w:val="0040140F"/>
    <w:rsid w:val="00401551"/>
    <w:rsid w:val="00401E61"/>
    <w:rsid w:val="00402686"/>
    <w:rsid w:val="00402D86"/>
    <w:rsid w:val="0040313D"/>
    <w:rsid w:val="00403BB4"/>
    <w:rsid w:val="004042C4"/>
    <w:rsid w:val="004043BE"/>
    <w:rsid w:val="00404F77"/>
    <w:rsid w:val="004059D7"/>
    <w:rsid w:val="0040609E"/>
    <w:rsid w:val="00406447"/>
    <w:rsid w:val="00406706"/>
    <w:rsid w:val="00407AAF"/>
    <w:rsid w:val="00407BAD"/>
    <w:rsid w:val="00407F5C"/>
    <w:rsid w:val="00410C9C"/>
    <w:rsid w:val="004119AD"/>
    <w:rsid w:val="0041234D"/>
    <w:rsid w:val="00412F79"/>
    <w:rsid w:val="0041317E"/>
    <w:rsid w:val="00413B46"/>
    <w:rsid w:val="00413C22"/>
    <w:rsid w:val="00415B49"/>
    <w:rsid w:val="00416AAA"/>
    <w:rsid w:val="00416B5E"/>
    <w:rsid w:val="00417672"/>
    <w:rsid w:val="00417953"/>
    <w:rsid w:val="0042019D"/>
    <w:rsid w:val="0042096D"/>
    <w:rsid w:val="00420C2B"/>
    <w:rsid w:val="00421256"/>
    <w:rsid w:val="004214D7"/>
    <w:rsid w:val="00421EC5"/>
    <w:rsid w:val="00422A60"/>
    <w:rsid w:val="00422E97"/>
    <w:rsid w:val="0042399F"/>
    <w:rsid w:val="0042411C"/>
    <w:rsid w:val="00424A33"/>
    <w:rsid w:val="00425780"/>
    <w:rsid w:val="004260ED"/>
    <w:rsid w:val="00426133"/>
    <w:rsid w:val="004261AC"/>
    <w:rsid w:val="00426A3C"/>
    <w:rsid w:val="00427010"/>
    <w:rsid w:val="0042728F"/>
    <w:rsid w:val="0042741E"/>
    <w:rsid w:val="00427A84"/>
    <w:rsid w:val="00427BB3"/>
    <w:rsid w:val="004300B9"/>
    <w:rsid w:val="00430248"/>
    <w:rsid w:val="00430F3D"/>
    <w:rsid w:val="00431900"/>
    <w:rsid w:val="00431ED4"/>
    <w:rsid w:val="004321D9"/>
    <w:rsid w:val="004322E9"/>
    <w:rsid w:val="004335CC"/>
    <w:rsid w:val="00433C8B"/>
    <w:rsid w:val="00433D37"/>
    <w:rsid w:val="00433F6C"/>
    <w:rsid w:val="00434049"/>
    <w:rsid w:val="004341EA"/>
    <w:rsid w:val="004346C3"/>
    <w:rsid w:val="00434E65"/>
    <w:rsid w:val="00434F53"/>
    <w:rsid w:val="0043572F"/>
    <w:rsid w:val="00435CF2"/>
    <w:rsid w:val="004368C3"/>
    <w:rsid w:val="00436C82"/>
    <w:rsid w:val="00436D2E"/>
    <w:rsid w:val="00436D81"/>
    <w:rsid w:val="00437554"/>
    <w:rsid w:val="00437CCF"/>
    <w:rsid w:val="00440179"/>
    <w:rsid w:val="004419D6"/>
    <w:rsid w:val="004420E8"/>
    <w:rsid w:val="00442902"/>
    <w:rsid w:val="00442DD3"/>
    <w:rsid w:val="00442EEA"/>
    <w:rsid w:val="004435AD"/>
    <w:rsid w:val="00443928"/>
    <w:rsid w:val="00444449"/>
    <w:rsid w:val="00444B77"/>
    <w:rsid w:val="0044557E"/>
    <w:rsid w:val="00445C1C"/>
    <w:rsid w:val="0044604E"/>
    <w:rsid w:val="00446773"/>
    <w:rsid w:val="00446BA3"/>
    <w:rsid w:val="00447060"/>
    <w:rsid w:val="004505E8"/>
    <w:rsid w:val="00450A46"/>
    <w:rsid w:val="00450DD2"/>
    <w:rsid w:val="00450E03"/>
    <w:rsid w:val="004513A9"/>
    <w:rsid w:val="004514B9"/>
    <w:rsid w:val="00452207"/>
    <w:rsid w:val="0045252D"/>
    <w:rsid w:val="00452B17"/>
    <w:rsid w:val="00452CB1"/>
    <w:rsid w:val="004534B4"/>
    <w:rsid w:val="0045358B"/>
    <w:rsid w:val="00453B60"/>
    <w:rsid w:val="00453BA5"/>
    <w:rsid w:val="00453C13"/>
    <w:rsid w:val="00453F72"/>
    <w:rsid w:val="0045460C"/>
    <w:rsid w:val="004567D6"/>
    <w:rsid w:val="00456C3E"/>
    <w:rsid w:val="00456D4F"/>
    <w:rsid w:val="00456E42"/>
    <w:rsid w:val="00457326"/>
    <w:rsid w:val="0045741D"/>
    <w:rsid w:val="004575DF"/>
    <w:rsid w:val="00457DE7"/>
    <w:rsid w:val="00457F45"/>
    <w:rsid w:val="0046066C"/>
    <w:rsid w:val="00460BBA"/>
    <w:rsid w:val="00460CFD"/>
    <w:rsid w:val="0046232A"/>
    <w:rsid w:val="00462445"/>
    <w:rsid w:val="004624FF"/>
    <w:rsid w:val="00462CC9"/>
    <w:rsid w:val="00462D24"/>
    <w:rsid w:val="00462D75"/>
    <w:rsid w:val="00462F45"/>
    <w:rsid w:val="00462FC5"/>
    <w:rsid w:val="0046386F"/>
    <w:rsid w:val="004640FF"/>
    <w:rsid w:val="004642DF"/>
    <w:rsid w:val="0046460D"/>
    <w:rsid w:val="004646D9"/>
    <w:rsid w:val="004649ED"/>
    <w:rsid w:val="00464C37"/>
    <w:rsid w:val="00464DBE"/>
    <w:rsid w:val="00465252"/>
    <w:rsid w:val="0046530A"/>
    <w:rsid w:val="004656BA"/>
    <w:rsid w:val="004665C4"/>
    <w:rsid w:val="00466A24"/>
    <w:rsid w:val="00466B13"/>
    <w:rsid w:val="00466E83"/>
    <w:rsid w:val="00466FE0"/>
    <w:rsid w:val="00467108"/>
    <w:rsid w:val="00470192"/>
    <w:rsid w:val="0047033D"/>
    <w:rsid w:val="00470E81"/>
    <w:rsid w:val="004713C4"/>
    <w:rsid w:val="004718CC"/>
    <w:rsid w:val="004718DD"/>
    <w:rsid w:val="00472088"/>
    <w:rsid w:val="00473329"/>
    <w:rsid w:val="00473618"/>
    <w:rsid w:val="004739AF"/>
    <w:rsid w:val="00473AD9"/>
    <w:rsid w:val="00474F39"/>
    <w:rsid w:val="00475078"/>
    <w:rsid w:val="004753CB"/>
    <w:rsid w:val="00475545"/>
    <w:rsid w:val="00475ABB"/>
    <w:rsid w:val="00475BE3"/>
    <w:rsid w:val="004760B1"/>
    <w:rsid w:val="004762DF"/>
    <w:rsid w:val="004771EA"/>
    <w:rsid w:val="00477722"/>
    <w:rsid w:val="00477BD4"/>
    <w:rsid w:val="004807FF"/>
    <w:rsid w:val="00480821"/>
    <w:rsid w:val="004813B8"/>
    <w:rsid w:val="004817D6"/>
    <w:rsid w:val="00482248"/>
    <w:rsid w:val="004825D8"/>
    <w:rsid w:val="004829B0"/>
    <w:rsid w:val="00482D81"/>
    <w:rsid w:val="00482DF2"/>
    <w:rsid w:val="00483302"/>
    <w:rsid w:val="004836DC"/>
    <w:rsid w:val="004837D5"/>
    <w:rsid w:val="00483895"/>
    <w:rsid w:val="00483B68"/>
    <w:rsid w:val="00484A52"/>
    <w:rsid w:val="0048504B"/>
    <w:rsid w:val="00485352"/>
    <w:rsid w:val="004855D3"/>
    <w:rsid w:val="004858BC"/>
    <w:rsid w:val="00485B5E"/>
    <w:rsid w:val="00485B73"/>
    <w:rsid w:val="00486E16"/>
    <w:rsid w:val="00487397"/>
    <w:rsid w:val="0048765E"/>
    <w:rsid w:val="004877D5"/>
    <w:rsid w:val="00487877"/>
    <w:rsid w:val="004879E3"/>
    <w:rsid w:val="004900A0"/>
    <w:rsid w:val="00490133"/>
    <w:rsid w:val="00490583"/>
    <w:rsid w:val="0049065D"/>
    <w:rsid w:val="00490884"/>
    <w:rsid w:val="00490A07"/>
    <w:rsid w:val="00490F22"/>
    <w:rsid w:val="0049131E"/>
    <w:rsid w:val="00491739"/>
    <w:rsid w:val="00491A49"/>
    <w:rsid w:val="00491F01"/>
    <w:rsid w:val="00492705"/>
    <w:rsid w:val="00492E6E"/>
    <w:rsid w:val="00492FA8"/>
    <w:rsid w:val="00493411"/>
    <w:rsid w:val="00493FC4"/>
    <w:rsid w:val="00494060"/>
    <w:rsid w:val="00494C7C"/>
    <w:rsid w:val="004953EA"/>
    <w:rsid w:val="0049612B"/>
    <w:rsid w:val="0049692E"/>
    <w:rsid w:val="00496B91"/>
    <w:rsid w:val="00496FFE"/>
    <w:rsid w:val="00497EE4"/>
    <w:rsid w:val="004A035E"/>
    <w:rsid w:val="004A05B6"/>
    <w:rsid w:val="004A0C5D"/>
    <w:rsid w:val="004A1BCC"/>
    <w:rsid w:val="004A2B28"/>
    <w:rsid w:val="004A2D93"/>
    <w:rsid w:val="004A2ECB"/>
    <w:rsid w:val="004A3D3A"/>
    <w:rsid w:val="004A3D3F"/>
    <w:rsid w:val="004A490C"/>
    <w:rsid w:val="004A4F60"/>
    <w:rsid w:val="004A54BB"/>
    <w:rsid w:val="004A569A"/>
    <w:rsid w:val="004A5CD7"/>
    <w:rsid w:val="004A6889"/>
    <w:rsid w:val="004A7280"/>
    <w:rsid w:val="004B01B2"/>
    <w:rsid w:val="004B0471"/>
    <w:rsid w:val="004B072E"/>
    <w:rsid w:val="004B0740"/>
    <w:rsid w:val="004B2064"/>
    <w:rsid w:val="004B2414"/>
    <w:rsid w:val="004B241B"/>
    <w:rsid w:val="004B2BA7"/>
    <w:rsid w:val="004B3391"/>
    <w:rsid w:val="004B33FE"/>
    <w:rsid w:val="004B4046"/>
    <w:rsid w:val="004B40B2"/>
    <w:rsid w:val="004B4196"/>
    <w:rsid w:val="004B42DE"/>
    <w:rsid w:val="004B433D"/>
    <w:rsid w:val="004B4439"/>
    <w:rsid w:val="004B44F4"/>
    <w:rsid w:val="004B4694"/>
    <w:rsid w:val="004B5838"/>
    <w:rsid w:val="004B596B"/>
    <w:rsid w:val="004B6014"/>
    <w:rsid w:val="004B6172"/>
    <w:rsid w:val="004C0110"/>
    <w:rsid w:val="004C09EA"/>
    <w:rsid w:val="004C1981"/>
    <w:rsid w:val="004C1A00"/>
    <w:rsid w:val="004C1A78"/>
    <w:rsid w:val="004C20D3"/>
    <w:rsid w:val="004C25AA"/>
    <w:rsid w:val="004C26B1"/>
    <w:rsid w:val="004C3660"/>
    <w:rsid w:val="004C37C8"/>
    <w:rsid w:val="004C3A04"/>
    <w:rsid w:val="004C3A34"/>
    <w:rsid w:val="004C3D75"/>
    <w:rsid w:val="004C4478"/>
    <w:rsid w:val="004C4E2C"/>
    <w:rsid w:val="004C54E0"/>
    <w:rsid w:val="004C59E2"/>
    <w:rsid w:val="004C5A91"/>
    <w:rsid w:val="004C6198"/>
    <w:rsid w:val="004C6215"/>
    <w:rsid w:val="004C66F7"/>
    <w:rsid w:val="004C79CC"/>
    <w:rsid w:val="004D043A"/>
    <w:rsid w:val="004D05C3"/>
    <w:rsid w:val="004D0D9C"/>
    <w:rsid w:val="004D18B3"/>
    <w:rsid w:val="004D191E"/>
    <w:rsid w:val="004D2584"/>
    <w:rsid w:val="004D34EC"/>
    <w:rsid w:val="004D4142"/>
    <w:rsid w:val="004D443E"/>
    <w:rsid w:val="004D498A"/>
    <w:rsid w:val="004D4CA3"/>
    <w:rsid w:val="004D51BC"/>
    <w:rsid w:val="004D52A2"/>
    <w:rsid w:val="004D5736"/>
    <w:rsid w:val="004D5DDC"/>
    <w:rsid w:val="004D64C7"/>
    <w:rsid w:val="004D66F6"/>
    <w:rsid w:val="004D6838"/>
    <w:rsid w:val="004D6872"/>
    <w:rsid w:val="004D68A8"/>
    <w:rsid w:val="004D6AE6"/>
    <w:rsid w:val="004D7E60"/>
    <w:rsid w:val="004E0838"/>
    <w:rsid w:val="004E1201"/>
    <w:rsid w:val="004E2199"/>
    <w:rsid w:val="004E25C5"/>
    <w:rsid w:val="004E26FD"/>
    <w:rsid w:val="004E29ED"/>
    <w:rsid w:val="004E2A0A"/>
    <w:rsid w:val="004E3D33"/>
    <w:rsid w:val="004E3FA4"/>
    <w:rsid w:val="004E3FE3"/>
    <w:rsid w:val="004E41ED"/>
    <w:rsid w:val="004E4AB9"/>
    <w:rsid w:val="004E4C68"/>
    <w:rsid w:val="004E5626"/>
    <w:rsid w:val="004E5B91"/>
    <w:rsid w:val="004E5FED"/>
    <w:rsid w:val="004E5FFF"/>
    <w:rsid w:val="004E6358"/>
    <w:rsid w:val="004E694D"/>
    <w:rsid w:val="004E6AAB"/>
    <w:rsid w:val="004E6ACA"/>
    <w:rsid w:val="004E7607"/>
    <w:rsid w:val="004E7987"/>
    <w:rsid w:val="004F0057"/>
    <w:rsid w:val="004F068F"/>
    <w:rsid w:val="004F35D0"/>
    <w:rsid w:val="004F43FA"/>
    <w:rsid w:val="004F4497"/>
    <w:rsid w:val="004F4D6D"/>
    <w:rsid w:val="004F563C"/>
    <w:rsid w:val="004F5660"/>
    <w:rsid w:val="004F5B9D"/>
    <w:rsid w:val="004F69D9"/>
    <w:rsid w:val="004F6CBB"/>
    <w:rsid w:val="004F76AC"/>
    <w:rsid w:val="004F7A7F"/>
    <w:rsid w:val="005001A5"/>
    <w:rsid w:val="0050046F"/>
    <w:rsid w:val="00500BE1"/>
    <w:rsid w:val="00501B48"/>
    <w:rsid w:val="00501D00"/>
    <w:rsid w:val="00501D98"/>
    <w:rsid w:val="00502369"/>
    <w:rsid w:val="00502550"/>
    <w:rsid w:val="005031D4"/>
    <w:rsid w:val="0050348E"/>
    <w:rsid w:val="005038A9"/>
    <w:rsid w:val="00503C33"/>
    <w:rsid w:val="00503C95"/>
    <w:rsid w:val="00504373"/>
    <w:rsid w:val="0050543B"/>
    <w:rsid w:val="00505FF9"/>
    <w:rsid w:val="00506AB8"/>
    <w:rsid w:val="00506D2B"/>
    <w:rsid w:val="00506D52"/>
    <w:rsid w:val="00507AB9"/>
    <w:rsid w:val="00507ABA"/>
    <w:rsid w:val="00507B59"/>
    <w:rsid w:val="005107C4"/>
    <w:rsid w:val="00511302"/>
    <w:rsid w:val="00511E81"/>
    <w:rsid w:val="00512E9B"/>
    <w:rsid w:val="00513186"/>
    <w:rsid w:val="0051344F"/>
    <w:rsid w:val="00513C9B"/>
    <w:rsid w:val="00513E52"/>
    <w:rsid w:val="00514838"/>
    <w:rsid w:val="00514A87"/>
    <w:rsid w:val="00514EEB"/>
    <w:rsid w:val="005150BA"/>
    <w:rsid w:val="0051558F"/>
    <w:rsid w:val="005159EE"/>
    <w:rsid w:val="0051661D"/>
    <w:rsid w:val="00516642"/>
    <w:rsid w:val="005169C0"/>
    <w:rsid w:val="00516FD4"/>
    <w:rsid w:val="005171D0"/>
    <w:rsid w:val="00517A57"/>
    <w:rsid w:val="00517EFA"/>
    <w:rsid w:val="00520AE6"/>
    <w:rsid w:val="00520B68"/>
    <w:rsid w:val="00522520"/>
    <w:rsid w:val="005226CD"/>
    <w:rsid w:val="005228A3"/>
    <w:rsid w:val="0052352E"/>
    <w:rsid w:val="00523576"/>
    <w:rsid w:val="00523A5B"/>
    <w:rsid w:val="00524A5D"/>
    <w:rsid w:val="00524DD7"/>
    <w:rsid w:val="00525206"/>
    <w:rsid w:val="00525BAD"/>
    <w:rsid w:val="00526B26"/>
    <w:rsid w:val="00527382"/>
    <w:rsid w:val="00527B21"/>
    <w:rsid w:val="00527C21"/>
    <w:rsid w:val="0053018F"/>
    <w:rsid w:val="00530269"/>
    <w:rsid w:val="0053031F"/>
    <w:rsid w:val="00530FFF"/>
    <w:rsid w:val="00531054"/>
    <w:rsid w:val="005311EE"/>
    <w:rsid w:val="0053139A"/>
    <w:rsid w:val="0053143E"/>
    <w:rsid w:val="00531DE7"/>
    <w:rsid w:val="00531F2C"/>
    <w:rsid w:val="00531F7E"/>
    <w:rsid w:val="005322F2"/>
    <w:rsid w:val="00532946"/>
    <w:rsid w:val="00533369"/>
    <w:rsid w:val="005333DE"/>
    <w:rsid w:val="00533850"/>
    <w:rsid w:val="00534CF0"/>
    <w:rsid w:val="005350B8"/>
    <w:rsid w:val="00535922"/>
    <w:rsid w:val="0053615A"/>
    <w:rsid w:val="00536BCF"/>
    <w:rsid w:val="00540150"/>
    <w:rsid w:val="005401AF"/>
    <w:rsid w:val="0054087C"/>
    <w:rsid w:val="005414D2"/>
    <w:rsid w:val="005415C4"/>
    <w:rsid w:val="00541828"/>
    <w:rsid w:val="00541E80"/>
    <w:rsid w:val="00542030"/>
    <w:rsid w:val="00543570"/>
    <w:rsid w:val="00543C36"/>
    <w:rsid w:val="00543CB8"/>
    <w:rsid w:val="00543CEF"/>
    <w:rsid w:val="00545679"/>
    <w:rsid w:val="00545948"/>
    <w:rsid w:val="005460F6"/>
    <w:rsid w:val="00547885"/>
    <w:rsid w:val="00547EE5"/>
    <w:rsid w:val="00550493"/>
    <w:rsid w:val="005504B9"/>
    <w:rsid w:val="005504C6"/>
    <w:rsid w:val="005507D4"/>
    <w:rsid w:val="00550884"/>
    <w:rsid w:val="00550E02"/>
    <w:rsid w:val="00551F5B"/>
    <w:rsid w:val="00552372"/>
    <w:rsid w:val="0055289E"/>
    <w:rsid w:val="00553FAF"/>
    <w:rsid w:val="005544D1"/>
    <w:rsid w:val="00555369"/>
    <w:rsid w:val="00555A67"/>
    <w:rsid w:val="00555A6E"/>
    <w:rsid w:val="00555BBA"/>
    <w:rsid w:val="00556F08"/>
    <w:rsid w:val="0055711B"/>
    <w:rsid w:val="00557485"/>
    <w:rsid w:val="00557910"/>
    <w:rsid w:val="005579B2"/>
    <w:rsid w:val="00557E21"/>
    <w:rsid w:val="00557EB0"/>
    <w:rsid w:val="005600FE"/>
    <w:rsid w:val="005608A1"/>
    <w:rsid w:val="00560BF5"/>
    <w:rsid w:val="005612C1"/>
    <w:rsid w:val="005631A8"/>
    <w:rsid w:val="005633A8"/>
    <w:rsid w:val="00563D36"/>
    <w:rsid w:val="00563E34"/>
    <w:rsid w:val="0056457E"/>
    <w:rsid w:val="00564718"/>
    <w:rsid w:val="00564876"/>
    <w:rsid w:val="00564C48"/>
    <w:rsid w:val="005652EB"/>
    <w:rsid w:val="00565A49"/>
    <w:rsid w:val="005662CE"/>
    <w:rsid w:val="00566780"/>
    <w:rsid w:val="00566958"/>
    <w:rsid w:val="005670AD"/>
    <w:rsid w:val="0057039B"/>
    <w:rsid w:val="005704F7"/>
    <w:rsid w:val="005705D2"/>
    <w:rsid w:val="00570EBA"/>
    <w:rsid w:val="0057121B"/>
    <w:rsid w:val="00571501"/>
    <w:rsid w:val="00571BE5"/>
    <w:rsid w:val="005720D2"/>
    <w:rsid w:val="00572492"/>
    <w:rsid w:val="00572B5B"/>
    <w:rsid w:val="00572D7E"/>
    <w:rsid w:val="0057347D"/>
    <w:rsid w:val="005738F4"/>
    <w:rsid w:val="00574056"/>
    <w:rsid w:val="00574089"/>
    <w:rsid w:val="005740D7"/>
    <w:rsid w:val="005745E6"/>
    <w:rsid w:val="00574E48"/>
    <w:rsid w:val="00574EF5"/>
    <w:rsid w:val="00575DFC"/>
    <w:rsid w:val="00575ED2"/>
    <w:rsid w:val="00575F26"/>
    <w:rsid w:val="005767B6"/>
    <w:rsid w:val="00576CF0"/>
    <w:rsid w:val="00576E63"/>
    <w:rsid w:val="00577E85"/>
    <w:rsid w:val="005806A6"/>
    <w:rsid w:val="00580F58"/>
    <w:rsid w:val="00581070"/>
    <w:rsid w:val="0058234F"/>
    <w:rsid w:val="00582C16"/>
    <w:rsid w:val="00582CE0"/>
    <w:rsid w:val="00582D27"/>
    <w:rsid w:val="00582E23"/>
    <w:rsid w:val="00582E67"/>
    <w:rsid w:val="005830B7"/>
    <w:rsid w:val="0058334A"/>
    <w:rsid w:val="00583820"/>
    <w:rsid w:val="00583D1E"/>
    <w:rsid w:val="00583DBA"/>
    <w:rsid w:val="00585859"/>
    <w:rsid w:val="00585FD7"/>
    <w:rsid w:val="005864B9"/>
    <w:rsid w:val="00586949"/>
    <w:rsid w:val="005869F0"/>
    <w:rsid w:val="00586EB2"/>
    <w:rsid w:val="00587819"/>
    <w:rsid w:val="0058798D"/>
    <w:rsid w:val="0059047C"/>
    <w:rsid w:val="00590CD1"/>
    <w:rsid w:val="00591104"/>
    <w:rsid w:val="00591483"/>
    <w:rsid w:val="0059175D"/>
    <w:rsid w:val="005923E5"/>
    <w:rsid w:val="00593458"/>
    <w:rsid w:val="0059354E"/>
    <w:rsid w:val="00593DD1"/>
    <w:rsid w:val="00593E80"/>
    <w:rsid w:val="00594853"/>
    <w:rsid w:val="005959F4"/>
    <w:rsid w:val="00595D80"/>
    <w:rsid w:val="00597351"/>
    <w:rsid w:val="005A06AB"/>
    <w:rsid w:val="005A0999"/>
    <w:rsid w:val="005A0A5F"/>
    <w:rsid w:val="005A0D50"/>
    <w:rsid w:val="005A106C"/>
    <w:rsid w:val="005A1225"/>
    <w:rsid w:val="005A18A5"/>
    <w:rsid w:val="005A1EA9"/>
    <w:rsid w:val="005A209D"/>
    <w:rsid w:val="005A2D3A"/>
    <w:rsid w:val="005A326F"/>
    <w:rsid w:val="005A369D"/>
    <w:rsid w:val="005A3DE3"/>
    <w:rsid w:val="005A3E1D"/>
    <w:rsid w:val="005A3FF2"/>
    <w:rsid w:val="005A44CC"/>
    <w:rsid w:val="005A515E"/>
    <w:rsid w:val="005A5399"/>
    <w:rsid w:val="005A61C6"/>
    <w:rsid w:val="005A7C98"/>
    <w:rsid w:val="005A7D14"/>
    <w:rsid w:val="005A7FA2"/>
    <w:rsid w:val="005B045E"/>
    <w:rsid w:val="005B0860"/>
    <w:rsid w:val="005B10FF"/>
    <w:rsid w:val="005B14DB"/>
    <w:rsid w:val="005B1A85"/>
    <w:rsid w:val="005B23B1"/>
    <w:rsid w:val="005B25D7"/>
    <w:rsid w:val="005B2F36"/>
    <w:rsid w:val="005B33D8"/>
    <w:rsid w:val="005B3DC8"/>
    <w:rsid w:val="005B443D"/>
    <w:rsid w:val="005B535C"/>
    <w:rsid w:val="005B5ADA"/>
    <w:rsid w:val="005B5BC9"/>
    <w:rsid w:val="005B5CEE"/>
    <w:rsid w:val="005B603A"/>
    <w:rsid w:val="005B6383"/>
    <w:rsid w:val="005B6D2A"/>
    <w:rsid w:val="005B7C5D"/>
    <w:rsid w:val="005C02CF"/>
    <w:rsid w:val="005C07B5"/>
    <w:rsid w:val="005C088A"/>
    <w:rsid w:val="005C175F"/>
    <w:rsid w:val="005C1964"/>
    <w:rsid w:val="005C1A71"/>
    <w:rsid w:val="005C1BDA"/>
    <w:rsid w:val="005C1CBF"/>
    <w:rsid w:val="005C20C6"/>
    <w:rsid w:val="005C20CA"/>
    <w:rsid w:val="005C2D0E"/>
    <w:rsid w:val="005C3340"/>
    <w:rsid w:val="005C3DA6"/>
    <w:rsid w:val="005C4B82"/>
    <w:rsid w:val="005C5173"/>
    <w:rsid w:val="005C5237"/>
    <w:rsid w:val="005C58B1"/>
    <w:rsid w:val="005C58F3"/>
    <w:rsid w:val="005C61E0"/>
    <w:rsid w:val="005C704C"/>
    <w:rsid w:val="005C7BD1"/>
    <w:rsid w:val="005C7E65"/>
    <w:rsid w:val="005D05FC"/>
    <w:rsid w:val="005D0621"/>
    <w:rsid w:val="005D0744"/>
    <w:rsid w:val="005D0844"/>
    <w:rsid w:val="005D0849"/>
    <w:rsid w:val="005D08A1"/>
    <w:rsid w:val="005D11D7"/>
    <w:rsid w:val="005D1986"/>
    <w:rsid w:val="005D1DF2"/>
    <w:rsid w:val="005D1EF3"/>
    <w:rsid w:val="005D2024"/>
    <w:rsid w:val="005D25D7"/>
    <w:rsid w:val="005D33AE"/>
    <w:rsid w:val="005D348A"/>
    <w:rsid w:val="005D3A8D"/>
    <w:rsid w:val="005D3A9A"/>
    <w:rsid w:val="005D413E"/>
    <w:rsid w:val="005D4410"/>
    <w:rsid w:val="005D504B"/>
    <w:rsid w:val="005D5A36"/>
    <w:rsid w:val="005D5CB9"/>
    <w:rsid w:val="005D5F75"/>
    <w:rsid w:val="005D5F76"/>
    <w:rsid w:val="005D6498"/>
    <w:rsid w:val="005D6880"/>
    <w:rsid w:val="005D6B60"/>
    <w:rsid w:val="005D6F7B"/>
    <w:rsid w:val="005D76FD"/>
    <w:rsid w:val="005D77D7"/>
    <w:rsid w:val="005E01BF"/>
    <w:rsid w:val="005E04C5"/>
    <w:rsid w:val="005E1708"/>
    <w:rsid w:val="005E189C"/>
    <w:rsid w:val="005E2259"/>
    <w:rsid w:val="005E27C7"/>
    <w:rsid w:val="005E2AA0"/>
    <w:rsid w:val="005E2C47"/>
    <w:rsid w:val="005E2E78"/>
    <w:rsid w:val="005E38AD"/>
    <w:rsid w:val="005E397B"/>
    <w:rsid w:val="005E4028"/>
    <w:rsid w:val="005E492B"/>
    <w:rsid w:val="005E5289"/>
    <w:rsid w:val="005E565E"/>
    <w:rsid w:val="005E5AFC"/>
    <w:rsid w:val="005E612F"/>
    <w:rsid w:val="005E7691"/>
    <w:rsid w:val="005E7C14"/>
    <w:rsid w:val="005E7CF4"/>
    <w:rsid w:val="005F0244"/>
    <w:rsid w:val="005F063C"/>
    <w:rsid w:val="005F064D"/>
    <w:rsid w:val="005F0A48"/>
    <w:rsid w:val="005F0AB9"/>
    <w:rsid w:val="005F15CC"/>
    <w:rsid w:val="005F1C43"/>
    <w:rsid w:val="005F243E"/>
    <w:rsid w:val="005F25DB"/>
    <w:rsid w:val="005F2C04"/>
    <w:rsid w:val="005F326D"/>
    <w:rsid w:val="005F3321"/>
    <w:rsid w:val="005F34B6"/>
    <w:rsid w:val="005F39E5"/>
    <w:rsid w:val="005F3CE4"/>
    <w:rsid w:val="005F42F2"/>
    <w:rsid w:val="005F4721"/>
    <w:rsid w:val="005F477A"/>
    <w:rsid w:val="005F48C6"/>
    <w:rsid w:val="005F4C0D"/>
    <w:rsid w:val="005F5742"/>
    <w:rsid w:val="005F575D"/>
    <w:rsid w:val="005F57A4"/>
    <w:rsid w:val="005F628D"/>
    <w:rsid w:val="005F656E"/>
    <w:rsid w:val="005F7120"/>
    <w:rsid w:val="005F778B"/>
    <w:rsid w:val="00600FE4"/>
    <w:rsid w:val="006010E2"/>
    <w:rsid w:val="00601776"/>
    <w:rsid w:val="00601985"/>
    <w:rsid w:val="00601DF5"/>
    <w:rsid w:val="00602ABE"/>
    <w:rsid w:val="00603249"/>
    <w:rsid w:val="006034A4"/>
    <w:rsid w:val="00603B87"/>
    <w:rsid w:val="00604B8E"/>
    <w:rsid w:val="00604ECF"/>
    <w:rsid w:val="00604EE8"/>
    <w:rsid w:val="00605369"/>
    <w:rsid w:val="006074A1"/>
    <w:rsid w:val="00610E5C"/>
    <w:rsid w:val="00611209"/>
    <w:rsid w:val="006119EC"/>
    <w:rsid w:val="00611CE7"/>
    <w:rsid w:val="00611E11"/>
    <w:rsid w:val="006123E5"/>
    <w:rsid w:val="0061251F"/>
    <w:rsid w:val="00612B8C"/>
    <w:rsid w:val="00613CC9"/>
    <w:rsid w:val="006148A5"/>
    <w:rsid w:val="00614DFA"/>
    <w:rsid w:val="00615038"/>
    <w:rsid w:val="00615A89"/>
    <w:rsid w:val="006164D3"/>
    <w:rsid w:val="006166EB"/>
    <w:rsid w:val="00616DEB"/>
    <w:rsid w:val="00617B38"/>
    <w:rsid w:val="0062003C"/>
    <w:rsid w:val="0062049E"/>
    <w:rsid w:val="006204BA"/>
    <w:rsid w:val="00620543"/>
    <w:rsid w:val="00620C46"/>
    <w:rsid w:val="006213C0"/>
    <w:rsid w:val="0062237B"/>
    <w:rsid w:val="00622500"/>
    <w:rsid w:val="00622CBE"/>
    <w:rsid w:val="00622EB0"/>
    <w:rsid w:val="00623235"/>
    <w:rsid w:val="0062392C"/>
    <w:rsid w:val="0062395F"/>
    <w:rsid w:val="00623DDD"/>
    <w:rsid w:val="00623F0F"/>
    <w:rsid w:val="0062422F"/>
    <w:rsid w:val="00624DBF"/>
    <w:rsid w:val="0062569E"/>
    <w:rsid w:val="00625AAB"/>
    <w:rsid w:val="00625E64"/>
    <w:rsid w:val="00625F3A"/>
    <w:rsid w:val="00626443"/>
    <w:rsid w:val="0062668F"/>
    <w:rsid w:val="006275F1"/>
    <w:rsid w:val="006302B6"/>
    <w:rsid w:val="00630677"/>
    <w:rsid w:val="006307BB"/>
    <w:rsid w:val="00630ADB"/>
    <w:rsid w:val="00630F71"/>
    <w:rsid w:val="00631C96"/>
    <w:rsid w:val="00631EA0"/>
    <w:rsid w:val="00632013"/>
    <w:rsid w:val="00632745"/>
    <w:rsid w:val="006330D6"/>
    <w:rsid w:val="006333AD"/>
    <w:rsid w:val="00633D70"/>
    <w:rsid w:val="0063434D"/>
    <w:rsid w:val="00634723"/>
    <w:rsid w:val="00634B01"/>
    <w:rsid w:val="00634D8C"/>
    <w:rsid w:val="006358F2"/>
    <w:rsid w:val="00635C18"/>
    <w:rsid w:val="00635DBE"/>
    <w:rsid w:val="00635F24"/>
    <w:rsid w:val="00636752"/>
    <w:rsid w:val="006372F1"/>
    <w:rsid w:val="00637609"/>
    <w:rsid w:val="00637EFA"/>
    <w:rsid w:val="00640260"/>
    <w:rsid w:val="006405C8"/>
    <w:rsid w:val="00640974"/>
    <w:rsid w:val="006412FA"/>
    <w:rsid w:val="00641DBD"/>
    <w:rsid w:val="00642474"/>
    <w:rsid w:val="006429BC"/>
    <w:rsid w:val="0064422E"/>
    <w:rsid w:val="0064455B"/>
    <w:rsid w:val="006446FC"/>
    <w:rsid w:val="00644FBF"/>
    <w:rsid w:val="00645109"/>
    <w:rsid w:val="00645D52"/>
    <w:rsid w:val="00645F42"/>
    <w:rsid w:val="0064641E"/>
    <w:rsid w:val="00646632"/>
    <w:rsid w:val="0064667A"/>
    <w:rsid w:val="00646C8D"/>
    <w:rsid w:val="006470C6"/>
    <w:rsid w:val="00647717"/>
    <w:rsid w:val="00647A72"/>
    <w:rsid w:val="006501E6"/>
    <w:rsid w:val="00650D30"/>
    <w:rsid w:val="00651054"/>
    <w:rsid w:val="006516BA"/>
    <w:rsid w:val="00651791"/>
    <w:rsid w:val="00651D6F"/>
    <w:rsid w:val="006523C0"/>
    <w:rsid w:val="00652432"/>
    <w:rsid w:val="00652CAF"/>
    <w:rsid w:val="00653431"/>
    <w:rsid w:val="00653B56"/>
    <w:rsid w:val="00653E37"/>
    <w:rsid w:val="00654DEB"/>
    <w:rsid w:val="00654EA1"/>
    <w:rsid w:val="00654FBA"/>
    <w:rsid w:val="0065557A"/>
    <w:rsid w:val="0065572D"/>
    <w:rsid w:val="00655D6C"/>
    <w:rsid w:val="0065675E"/>
    <w:rsid w:val="006570CA"/>
    <w:rsid w:val="006576C9"/>
    <w:rsid w:val="00657C8C"/>
    <w:rsid w:val="00657DEB"/>
    <w:rsid w:val="00660C99"/>
    <w:rsid w:val="006611A7"/>
    <w:rsid w:val="0066143E"/>
    <w:rsid w:val="0066183C"/>
    <w:rsid w:val="0066294C"/>
    <w:rsid w:val="00662D91"/>
    <w:rsid w:val="0066328D"/>
    <w:rsid w:val="006637C0"/>
    <w:rsid w:val="00663AE0"/>
    <w:rsid w:val="0066419F"/>
    <w:rsid w:val="006644B9"/>
    <w:rsid w:val="006651A2"/>
    <w:rsid w:val="006653D8"/>
    <w:rsid w:val="006664A2"/>
    <w:rsid w:val="006673F9"/>
    <w:rsid w:val="00670718"/>
    <w:rsid w:val="00670DFF"/>
    <w:rsid w:val="00670FBE"/>
    <w:rsid w:val="0067112B"/>
    <w:rsid w:val="0067121F"/>
    <w:rsid w:val="00671283"/>
    <w:rsid w:val="0067130C"/>
    <w:rsid w:val="00671B37"/>
    <w:rsid w:val="006720F1"/>
    <w:rsid w:val="006724BB"/>
    <w:rsid w:val="006734D9"/>
    <w:rsid w:val="00673CE6"/>
    <w:rsid w:val="006740DC"/>
    <w:rsid w:val="00674943"/>
    <w:rsid w:val="00674ECA"/>
    <w:rsid w:val="00675A2F"/>
    <w:rsid w:val="00675BD5"/>
    <w:rsid w:val="00676F79"/>
    <w:rsid w:val="00677182"/>
    <w:rsid w:val="0067779D"/>
    <w:rsid w:val="00677896"/>
    <w:rsid w:val="00677FE2"/>
    <w:rsid w:val="006801EB"/>
    <w:rsid w:val="00680614"/>
    <w:rsid w:val="00680BC2"/>
    <w:rsid w:val="006812B5"/>
    <w:rsid w:val="00681934"/>
    <w:rsid w:val="00681A06"/>
    <w:rsid w:val="00681CB7"/>
    <w:rsid w:val="00681F2E"/>
    <w:rsid w:val="00682454"/>
    <w:rsid w:val="00682D20"/>
    <w:rsid w:val="00682D98"/>
    <w:rsid w:val="00682F49"/>
    <w:rsid w:val="00683E4E"/>
    <w:rsid w:val="00684548"/>
    <w:rsid w:val="00685FBC"/>
    <w:rsid w:val="0068666A"/>
    <w:rsid w:val="00686DB8"/>
    <w:rsid w:val="00687365"/>
    <w:rsid w:val="00690041"/>
    <w:rsid w:val="00690412"/>
    <w:rsid w:val="00690D17"/>
    <w:rsid w:val="00690D27"/>
    <w:rsid w:val="006910DE"/>
    <w:rsid w:val="00691A08"/>
    <w:rsid w:val="00691FAF"/>
    <w:rsid w:val="00692176"/>
    <w:rsid w:val="006921AE"/>
    <w:rsid w:val="0069223B"/>
    <w:rsid w:val="006925D0"/>
    <w:rsid w:val="00692C02"/>
    <w:rsid w:val="0069388C"/>
    <w:rsid w:val="00693E79"/>
    <w:rsid w:val="00694052"/>
    <w:rsid w:val="006942C3"/>
    <w:rsid w:val="0069459D"/>
    <w:rsid w:val="00694C7D"/>
    <w:rsid w:val="00694CFB"/>
    <w:rsid w:val="006956A5"/>
    <w:rsid w:val="006961D4"/>
    <w:rsid w:val="00696CAA"/>
    <w:rsid w:val="0069769E"/>
    <w:rsid w:val="00697A68"/>
    <w:rsid w:val="006A023C"/>
    <w:rsid w:val="006A1B6E"/>
    <w:rsid w:val="006A1C83"/>
    <w:rsid w:val="006A1CBA"/>
    <w:rsid w:val="006A1D53"/>
    <w:rsid w:val="006A242F"/>
    <w:rsid w:val="006A3276"/>
    <w:rsid w:val="006A3836"/>
    <w:rsid w:val="006A3EB8"/>
    <w:rsid w:val="006A3F3C"/>
    <w:rsid w:val="006A3F79"/>
    <w:rsid w:val="006A42C2"/>
    <w:rsid w:val="006A4A49"/>
    <w:rsid w:val="006A4BC7"/>
    <w:rsid w:val="006A574F"/>
    <w:rsid w:val="006A5AB8"/>
    <w:rsid w:val="006A72E2"/>
    <w:rsid w:val="006A751F"/>
    <w:rsid w:val="006A76EE"/>
    <w:rsid w:val="006B012A"/>
    <w:rsid w:val="006B03ED"/>
    <w:rsid w:val="006B04BF"/>
    <w:rsid w:val="006B072F"/>
    <w:rsid w:val="006B0C88"/>
    <w:rsid w:val="006B0F97"/>
    <w:rsid w:val="006B2278"/>
    <w:rsid w:val="006B27CE"/>
    <w:rsid w:val="006B2A19"/>
    <w:rsid w:val="006B33FB"/>
    <w:rsid w:val="006B35A3"/>
    <w:rsid w:val="006B3913"/>
    <w:rsid w:val="006B412F"/>
    <w:rsid w:val="006B4145"/>
    <w:rsid w:val="006B45B4"/>
    <w:rsid w:val="006B4868"/>
    <w:rsid w:val="006B4869"/>
    <w:rsid w:val="006B4A64"/>
    <w:rsid w:val="006B4C16"/>
    <w:rsid w:val="006B4DF9"/>
    <w:rsid w:val="006B5AC6"/>
    <w:rsid w:val="006B67B9"/>
    <w:rsid w:val="006B69F6"/>
    <w:rsid w:val="006B6E84"/>
    <w:rsid w:val="006B7A29"/>
    <w:rsid w:val="006C01F7"/>
    <w:rsid w:val="006C05C8"/>
    <w:rsid w:val="006C0D75"/>
    <w:rsid w:val="006C1025"/>
    <w:rsid w:val="006C16E1"/>
    <w:rsid w:val="006C1A36"/>
    <w:rsid w:val="006C2CEE"/>
    <w:rsid w:val="006C2E33"/>
    <w:rsid w:val="006C3E7E"/>
    <w:rsid w:val="006C4C78"/>
    <w:rsid w:val="006C4F77"/>
    <w:rsid w:val="006C5951"/>
    <w:rsid w:val="006C5A2A"/>
    <w:rsid w:val="006C5BA7"/>
    <w:rsid w:val="006C5C7F"/>
    <w:rsid w:val="006C6164"/>
    <w:rsid w:val="006C623E"/>
    <w:rsid w:val="006C6656"/>
    <w:rsid w:val="006C67A3"/>
    <w:rsid w:val="006C6AD6"/>
    <w:rsid w:val="006C6B19"/>
    <w:rsid w:val="006C701E"/>
    <w:rsid w:val="006C713A"/>
    <w:rsid w:val="006D0D58"/>
    <w:rsid w:val="006D0EE4"/>
    <w:rsid w:val="006D1A5B"/>
    <w:rsid w:val="006D234C"/>
    <w:rsid w:val="006D3AF1"/>
    <w:rsid w:val="006D3C69"/>
    <w:rsid w:val="006D4098"/>
    <w:rsid w:val="006D4235"/>
    <w:rsid w:val="006D4E41"/>
    <w:rsid w:val="006D4E75"/>
    <w:rsid w:val="006D5631"/>
    <w:rsid w:val="006D5BD8"/>
    <w:rsid w:val="006D6130"/>
    <w:rsid w:val="006D6929"/>
    <w:rsid w:val="006D7CD6"/>
    <w:rsid w:val="006E07FD"/>
    <w:rsid w:val="006E11B6"/>
    <w:rsid w:val="006E2233"/>
    <w:rsid w:val="006E312B"/>
    <w:rsid w:val="006E3702"/>
    <w:rsid w:val="006E46BE"/>
    <w:rsid w:val="006E50AB"/>
    <w:rsid w:val="006E5EF7"/>
    <w:rsid w:val="006E7321"/>
    <w:rsid w:val="006E78BB"/>
    <w:rsid w:val="006E7A23"/>
    <w:rsid w:val="006F0030"/>
    <w:rsid w:val="006F119C"/>
    <w:rsid w:val="006F254F"/>
    <w:rsid w:val="006F28AE"/>
    <w:rsid w:val="006F2B54"/>
    <w:rsid w:val="006F3A1A"/>
    <w:rsid w:val="006F3E96"/>
    <w:rsid w:val="006F4A17"/>
    <w:rsid w:val="006F4B58"/>
    <w:rsid w:val="006F4DC6"/>
    <w:rsid w:val="006F4E19"/>
    <w:rsid w:val="006F4F2F"/>
    <w:rsid w:val="006F4F8D"/>
    <w:rsid w:val="006F5B19"/>
    <w:rsid w:val="006F6660"/>
    <w:rsid w:val="006F6AB7"/>
    <w:rsid w:val="006F6DED"/>
    <w:rsid w:val="007002A3"/>
    <w:rsid w:val="00700DE0"/>
    <w:rsid w:val="007010CA"/>
    <w:rsid w:val="007013C9"/>
    <w:rsid w:val="007014E1"/>
    <w:rsid w:val="00701E01"/>
    <w:rsid w:val="007020D9"/>
    <w:rsid w:val="007029B4"/>
    <w:rsid w:val="00703CB5"/>
    <w:rsid w:val="00703DFC"/>
    <w:rsid w:val="00703F64"/>
    <w:rsid w:val="007040ED"/>
    <w:rsid w:val="0070686C"/>
    <w:rsid w:val="00707048"/>
    <w:rsid w:val="00707882"/>
    <w:rsid w:val="00707A49"/>
    <w:rsid w:val="00707CAB"/>
    <w:rsid w:val="007113D9"/>
    <w:rsid w:val="007123C4"/>
    <w:rsid w:val="00712F52"/>
    <w:rsid w:val="00712F6B"/>
    <w:rsid w:val="007130FF"/>
    <w:rsid w:val="00713613"/>
    <w:rsid w:val="007139F1"/>
    <w:rsid w:val="00714003"/>
    <w:rsid w:val="0071457A"/>
    <w:rsid w:val="00714B7B"/>
    <w:rsid w:val="00715849"/>
    <w:rsid w:val="00715CB9"/>
    <w:rsid w:val="007160E3"/>
    <w:rsid w:val="007161E8"/>
    <w:rsid w:val="00716F54"/>
    <w:rsid w:val="00717E0E"/>
    <w:rsid w:val="007204B3"/>
    <w:rsid w:val="0072082F"/>
    <w:rsid w:val="007208A6"/>
    <w:rsid w:val="00720EB6"/>
    <w:rsid w:val="007223AC"/>
    <w:rsid w:val="0072290A"/>
    <w:rsid w:val="00722B7B"/>
    <w:rsid w:val="00722C1C"/>
    <w:rsid w:val="007231D7"/>
    <w:rsid w:val="007232FA"/>
    <w:rsid w:val="0072341C"/>
    <w:rsid w:val="007239F7"/>
    <w:rsid w:val="007244A6"/>
    <w:rsid w:val="00724B06"/>
    <w:rsid w:val="00724BAE"/>
    <w:rsid w:val="00724E80"/>
    <w:rsid w:val="007250D0"/>
    <w:rsid w:val="0072531D"/>
    <w:rsid w:val="00725AFD"/>
    <w:rsid w:val="00725CB2"/>
    <w:rsid w:val="00725EA7"/>
    <w:rsid w:val="007266B2"/>
    <w:rsid w:val="00726974"/>
    <w:rsid w:val="0072773E"/>
    <w:rsid w:val="00727768"/>
    <w:rsid w:val="00727968"/>
    <w:rsid w:val="0073056E"/>
    <w:rsid w:val="00731A61"/>
    <w:rsid w:val="00731E45"/>
    <w:rsid w:val="00732531"/>
    <w:rsid w:val="007326CF"/>
    <w:rsid w:val="00732770"/>
    <w:rsid w:val="00732A1F"/>
    <w:rsid w:val="00732C1F"/>
    <w:rsid w:val="00732FED"/>
    <w:rsid w:val="0073307F"/>
    <w:rsid w:val="00733499"/>
    <w:rsid w:val="0073395C"/>
    <w:rsid w:val="00733EBC"/>
    <w:rsid w:val="00734037"/>
    <w:rsid w:val="00734A8F"/>
    <w:rsid w:val="007358EA"/>
    <w:rsid w:val="00735A43"/>
    <w:rsid w:val="00735AE9"/>
    <w:rsid w:val="00735F45"/>
    <w:rsid w:val="00736A4B"/>
    <w:rsid w:val="00736B07"/>
    <w:rsid w:val="00737F53"/>
    <w:rsid w:val="00740997"/>
    <w:rsid w:val="00741282"/>
    <w:rsid w:val="00741860"/>
    <w:rsid w:val="007422D8"/>
    <w:rsid w:val="00742A27"/>
    <w:rsid w:val="00742FD1"/>
    <w:rsid w:val="007430E7"/>
    <w:rsid w:val="00743E0F"/>
    <w:rsid w:val="00745A82"/>
    <w:rsid w:val="00745F81"/>
    <w:rsid w:val="00746CF9"/>
    <w:rsid w:val="00747657"/>
    <w:rsid w:val="0074768A"/>
    <w:rsid w:val="00747DBE"/>
    <w:rsid w:val="007505F9"/>
    <w:rsid w:val="007506B2"/>
    <w:rsid w:val="00750839"/>
    <w:rsid w:val="00750E92"/>
    <w:rsid w:val="00751715"/>
    <w:rsid w:val="00751E51"/>
    <w:rsid w:val="0075242F"/>
    <w:rsid w:val="00752B8C"/>
    <w:rsid w:val="00753435"/>
    <w:rsid w:val="007541F9"/>
    <w:rsid w:val="00754805"/>
    <w:rsid w:val="00755C02"/>
    <w:rsid w:val="007563A4"/>
    <w:rsid w:val="007564ED"/>
    <w:rsid w:val="00756DDB"/>
    <w:rsid w:val="00756FBE"/>
    <w:rsid w:val="00757224"/>
    <w:rsid w:val="00757395"/>
    <w:rsid w:val="007574C6"/>
    <w:rsid w:val="007574CD"/>
    <w:rsid w:val="007611E1"/>
    <w:rsid w:val="007617A9"/>
    <w:rsid w:val="00761CAA"/>
    <w:rsid w:val="0076291B"/>
    <w:rsid w:val="00762DC7"/>
    <w:rsid w:val="00762F3F"/>
    <w:rsid w:val="00763692"/>
    <w:rsid w:val="00763814"/>
    <w:rsid w:val="00763BBC"/>
    <w:rsid w:val="00764109"/>
    <w:rsid w:val="0076548D"/>
    <w:rsid w:val="007654B3"/>
    <w:rsid w:val="007654B9"/>
    <w:rsid w:val="007655A3"/>
    <w:rsid w:val="00765C48"/>
    <w:rsid w:val="007670C1"/>
    <w:rsid w:val="0076750F"/>
    <w:rsid w:val="00767A47"/>
    <w:rsid w:val="00767F5D"/>
    <w:rsid w:val="00767FC8"/>
    <w:rsid w:val="00771B48"/>
    <w:rsid w:val="00771FA3"/>
    <w:rsid w:val="00771FEF"/>
    <w:rsid w:val="00772D31"/>
    <w:rsid w:val="00773B7C"/>
    <w:rsid w:val="00773D01"/>
    <w:rsid w:val="00774188"/>
    <w:rsid w:val="00774243"/>
    <w:rsid w:val="0077430C"/>
    <w:rsid w:val="007748BA"/>
    <w:rsid w:val="00775B79"/>
    <w:rsid w:val="00775B87"/>
    <w:rsid w:val="00775D71"/>
    <w:rsid w:val="00775F40"/>
    <w:rsid w:val="00776C4B"/>
    <w:rsid w:val="00777581"/>
    <w:rsid w:val="00777C9D"/>
    <w:rsid w:val="007806BE"/>
    <w:rsid w:val="00780DA3"/>
    <w:rsid w:val="00781BB6"/>
    <w:rsid w:val="00781C22"/>
    <w:rsid w:val="00781C53"/>
    <w:rsid w:val="00781FAB"/>
    <w:rsid w:val="0078238D"/>
    <w:rsid w:val="007823EA"/>
    <w:rsid w:val="007824E5"/>
    <w:rsid w:val="0078273E"/>
    <w:rsid w:val="0078278D"/>
    <w:rsid w:val="00782CB1"/>
    <w:rsid w:val="00784651"/>
    <w:rsid w:val="00784C28"/>
    <w:rsid w:val="00785EA4"/>
    <w:rsid w:val="00785FAD"/>
    <w:rsid w:val="00786792"/>
    <w:rsid w:val="007869AF"/>
    <w:rsid w:val="00787361"/>
    <w:rsid w:val="0078736C"/>
    <w:rsid w:val="00787558"/>
    <w:rsid w:val="0078766F"/>
    <w:rsid w:val="007901EE"/>
    <w:rsid w:val="0079027C"/>
    <w:rsid w:val="00790540"/>
    <w:rsid w:val="00790639"/>
    <w:rsid w:val="007907C2"/>
    <w:rsid w:val="0079175B"/>
    <w:rsid w:val="00792E19"/>
    <w:rsid w:val="00792F19"/>
    <w:rsid w:val="007934AD"/>
    <w:rsid w:val="00793631"/>
    <w:rsid w:val="007938C4"/>
    <w:rsid w:val="0079439D"/>
    <w:rsid w:val="00795730"/>
    <w:rsid w:val="00795830"/>
    <w:rsid w:val="0079608F"/>
    <w:rsid w:val="007967BF"/>
    <w:rsid w:val="00796B71"/>
    <w:rsid w:val="00796BC7"/>
    <w:rsid w:val="00796CEF"/>
    <w:rsid w:val="00797103"/>
    <w:rsid w:val="007976A2"/>
    <w:rsid w:val="0079779B"/>
    <w:rsid w:val="007A0DFA"/>
    <w:rsid w:val="007A1CB4"/>
    <w:rsid w:val="007A2B52"/>
    <w:rsid w:val="007A2EF2"/>
    <w:rsid w:val="007A3234"/>
    <w:rsid w:val="007A3340"/>
    <w:rsid w:val="007A376A"/>
    <w:rsid w:val="007A42A2"/>
    <w:rsid w:val="007A4436"/>
    <w:rsid w:val="007A58FB"/>
    <w:rsid w:val="007A5AE0"/>
    <w:rsid w:val="007A5E8A"/>
    <w:rsid w:val="007A6D30"/>
    <w:rsid w:val="007A74B6"/>
    <w:rsid w:val="007A7892"/>
    <w:rsid w:val="007A796C"/>
    <w:rsid w:val="007A7A95"/>
    <w:rsid w:val="007A7B19"/>
    <w:rsid w:val="007A7C9D"/>
    <w:rsid w:val="007B0414"/>
    <w:rsid w:val="007B0D63"/>
    <w:rsid w:val="007B1669"/>
    <w:rsid w:val="007B2113"/>
    <w:rsid w:val="007B2F65"/>
    <w:rsid w:val="007B2FBB"/>
    <w:rsid w:val="007B3096"/>
    <w:rsid w:val="007B36A9"/>
    <w:rsid w:val="007B3BEA"/>
    <w:rsid w:val="007B3C1D"/>
    <w:rsid w:val="007B3EA9"/>
    <w:rsid w:val="007B4274"/>
    <w:rsid w:val="007B4615"/>
    <w:rsid w:val="007B4A60"/>
    <w:rsid w:val="007B5FA9"/>
    <w:rsid w:val="007B62D7"/>
    <w:rsid w:val="007B68AD"/>
    <w:rsid w:val="007B70D9"/>
    <w:rsid w:val="007B76B3"/>
    <w:rsid w:val="007B7877"/>
    <w:rsid w:val="007B7D8B"/>
    <w:rsid w:val="007C0348"/>
    <w:rsid w:val="007C04CD"/>
    <w:rsid w:val="007C1A02"/>
    <w:rsid w:val="007C1FDE"/>
    <w:rsid w:val="007C2791"/>
    <w:rsid w:val="007C2A06"/>
    <w:rsid w:val="007C2F5E"/>
    <w:rsid w:val="007C30BB"/>
    <w:rsid w:val="007C337F"/>
    <w:rsid w:val="007C3455"/>
    <w:rsid w:val="007C3E8F"/>
    <w:rsid w:val="007C491D"/>
    <w:rsid w:val="007C4C01"/>
    <w:rsid w:val="007C5907"/>
    <w:rsid w:val="007C5B8C"/>
    <w:rsid w:val="007C5DEC"/>
    <w:rsid w:val="007C625D"/>
    <w:rsid w:val="007C6286"/>
    <w:rsid w:val="007C6E97"/>
    <w:rsid w:val="007C72BE"/>
    <w:rsid w:val="007C7383"/>
    <w:rsid w:val="007C7E78"/>
    <w:rsid w:val="007D0C63"/>
    <w:rsid w:val="007D0CD7"/>
    <w:rsid w:val="007D0F61"/>
    <w:rsid w:val="007D1279"/>
    <w:rsid w:val="007D1325"/>
    <w:rsid w:val="007D13A9"/>
    <w:rsid w:val="007D19B2"/>
    <w:rsid w:val="007D2187"/>
    <w:rsid w:val="007D2AC0"/>
    <w:rsid w:val="007D30B4"/>
    <w:rsid w:val="007D3318"/>
    <w:rsid w:val="007D3452"/>
    <w:rsid w:val="007D3C2D"/>
    <w:rsid w:val="007D3DD2"/>
    <w:rsid w:val="007D460E"/>
    <w:rsid w:val="007D4734"/>
    <w:rsid w:val="007D47FC"/>
    <w:rsid w:val="007D4C09"/>
    <w:rsid w:val="007D5517"/>
    <w:rsid w:val="007D5792"/>
    <w:rsid w:val="007D579D"/>
    <w:rsid w:val="007D6BFC"/>
    <w:rsid w:val="007D7064"/>
    <w:rsid w:val="007D786E"/>
    <w:rsid w:val="007D7A76"/>
    <w:rsid w:val="007D7AEC"/>
    <w:rsid w:val="007E0545"/>
    <w:rsid w:val="007E12CE"/>
    <w:rsid w:val="007E198E"/>
    <w:rsid w:val="007E1A63"/>
    <w:rsid w:val="007E1DAD"/>
    <w:rsid w:val="007E1F93"/>
    <w:rsid w:val="007E203F"/>
    <w:rsid w:val="007E2079"/>
    <w:rsid w:val="007E2786"/>
    <w:rsid w:val="007E2C89"/>
    <w:rsid w:val="007E2C8D"/>
    <w:rsid w:val="007E3670"/>
    <w:rsid w:val="007E4508"/>
    <w:rsid w:val="007E60CC"/>
    <w:rsid w:val="007E65E9"/>
    <w:rsid w:val="007E731B"/>
    <w:rsid w:val="007E732E"/>
    <w:rsid w:val="007E73D6"/>
    <w:rsid w:val="007F00BA"/>
    <w:rsid w:val="007F01A6"/>
    <w:rsid w:val="007F066C"/>
    <w:rsid w:val="007F0738"/>
    <w:rsid w:val="007F0DD1"/>
    <w:rsid w:val="007F2D3F"/>
    <w:rsid w:val="007F3081"/>
    <w:rsid w:val="007F36E5"/>
    <w:rsid w:val="007F4893"/>
    <w:rsid w:val="007F4903"/>
    <w:rsid w:val="007F4D9C"/>
    <w:rsid w:val="007F4E23"/>
    <w:rsid w:val="007F570C"/>
    <w:rsid w:val="007F5C9F"/>
    <w:rsid w:val="007F6C95"/>
    <w:rsid w:val="007F6DFB"/>
    <w:rsid w:val="007F7BEB"/>
    <w:rsid w:val="007F7D4E"/>
    <w:rsid w:val="007F7D99"/>
    <w:rsid w:val="007F7F52"/>
    <w:rsid w:val="008000D4"/>
    <w:rsid w:val="0080068F"/>
    <w:rsid w:val="00800C22"/>
    <w:rsid w:val="008014D2"/>
    <w:rsid w:val="008014E5"/>
    <w:rsid w:val="00801CE9"/>
    <w:rsid w:val="00802158"/>
    <w:rsid w:val="00802274"/>
    <w:rsid w:val="00802BDB"/>
    <w:rsid w:val="00802DD1"/>
    <w:rsid w:val="00802EF0"/>
    <w:rsid w:val="00803144"/>
    <w:rsid w:val="00803165"/>
    <w:rsid w:val="00803386"/>
    <w:rsid w:val="00803C02"/>
    <w:rsid w:val="00805447"/>
    <w:rsid w:val="008059E3"/>
    <w:rsid w:val="00806629"/>
    <w:rsid w:val="008078D0"/>
    <w:rsid w:val="00807EF8"/>
    <w:rsid w:val="008107CA"/>
    <w:rsid w:val="008108AA"/>
    <w:rsid w:val="0081096E"/>
    <w:rsid w:val="00810DD7"/>
    <w:rsid w:val="00811031"/>
    <w:rsid w:val="00811433"/>
    <w:rsid w:val="008114E9"/>
    <w:rsid w:val="008116FA"/>
    <w:rsid w:val="00812295"/>
    <w:rsid w:val="00812336"/>
    <w:rsid w:val="008123F2"/>
    <w:rsid w:val="00812452"/>
    <w:rsid w:val="00812BE1"/>
    <w:rsid w:val="00813729"/>
    <w:rsid w:val="00815647"/>
    <w:rsid w:val="008168F9"/>
    <w:rsid w:val="00816B6B"/>
    <w:rsid w:val="008172A7"/>
    <w:rsid w:val="00817F95"/>
    <w:rsid w:val="00820178"/>
    <w:rsid w:val="00820816"/>
    <w:rsid w:val="00820CF4"/>
    <w:rsid w:val="008210D7"/>
    <w:rsid w:val="008211B8"/>
    <w:rsid w:val="00821641"/>
    <w:rsid w:val="00822087"/>
    <w:rsid w:val="00822595"/>
    <w:rsid w:val="0082304B"/>
    <w:rsid w:val="0082331A"/>
    <w:rsid w:val="00823682"/>
    <w:rsid w:val="008236DB"/>
    <w:rsid w:val="00824376"/>
    <w:rsid w:val="0082537E"/>
    <w:rsid w:val="0082653E"/>
    <w:rsid w:val="00826F09"/>
    <w:rsid w:val="00827D26"/>
    <w:rsid w:val="008300D5"/>
    <w:rsid w:val="00831350"/>
    <w:rsid w:val="00831430"/>
    <w:rsid w:val="008314FC"/>
    <w:rsid w:val="008317D0"/>
    <w:rsid w:val="00831BFE"/>
    <w:rsid w:val="00831C9F"/>
    <w:rsid w:val="00832F9D"/>
    <w:rsid w:val="008331B5"/>
    <w:rsid w:val="00833377"/>
    <w:rsid w:val="00833525"/>
    <w:rsid w:val="008337F0"/>
    <w:rsid w:val="00833A54"/>
    <w:rsid w:val="00834845"/>
    <w:rsid w:val="008349DA"/>
    <w:rsid w:val="008358CF"/>
    <w:rsid w:val="008358EF"/>
    <w:rsid w:val="00835E8C"/>
    <w:rsid w:val="00836AFC"/>
    <w:rsid w:val="008370C5"/>
    <w:rsid w:val="0083723D"/>
    <w:rsid w:val="0083728B"/>
    <w:rsid w:val="00837330"/>
    <w:rsid w:val="00837CB9"/>
    <w:rsid w:val="0084048B"/>
    <w:rsid w:val="008404E2"/>
    <w:rsid w:val="00840592"/>
    <w:rsid w:val="008407AF"/>
    <w:rsid w:val="00840B7F"/>
    <w:rsid w:val="0084169C"/>
    <w:rsid w:val="00841803"/>
    <w:rsid w:val="00841D4F"/>
    <w:rsid w:val="008421E6"/>
    <w:rsid w:val="008424CA"/>
    <w:rsid w:val="00842C7D"/>
    <w:rsid w:val="008430F0"/>
    <w:rsid w:val="008434E2"/>
    <w:rsid w:val="0084385C"/>
    <w:rsid w:val="00843E2D"/>
    <w:rsid w:val="00844A57"/>
    <w:rsid w:val="00844F73"/>
    <w:rsid w:val="00845378"/>
    <w:rsid w:val="008453AA"/>
    <w:rsid w:val="0084574B"/>
    <w:rsid w:val="00846023"/>
    <w:rsid w:val="008466A6"/>
    <w:rsid w:val="0084694E"/>
    <w:rsid w:val="00846DCB"/>
    <w:rsid w:val="00847277"/>
    <w:rsid w:val="00847368"/>
    <w:rsid w:val="00847694"/>
    <w:rsid w:val="0084792F"/>
    <w:rsid w:val="0084798F"/>
    <w:rsid w:val="008502B2"/>
    <w:rsid w:val="008504C8"/>
    <w:rsid w:val="00851337"/>
    <w:rsid w:val="00851B10"/>
    <w:rsid w:val="008526A6"/>
    <w:rsid w:val="00852A7B"/>
    <w:rsid w:val="008530BB"/>
    <w:rsid w:val="008532D9"/>
    <w:rsid w:val="00853B7E"/>
    <w:rsid w:val="008541A8"/>
    <w:rsid w:val="008547E2"/>
    <w:rsid w:val="00854905"/>
    <w:rsid w:val="00854A74"/>
    <w:rsid w:val="008555B1"/>
    <w:rsid w:val="0085600A"/>
    <w:rsid w:val="00856DB7"/>
    <w:rsid w:val="00857142"/>
    <w:rsid w:val="008601BA"/>
    <w:rsid w:val="008609D1"/>
    <w:rsid w:val="00860BE9"/>
    <w:rsid w:val="00861394"/>
    <w:rsid w:val="008616D0"/>
    <w:rsid w:val="00861BD8"/>
    <w:rsid w:val="00862360"/>
    <w:rsid w:val="00862680"/>
    <w:rsid w:val="00862C16"/>
    <w:rsid w:val="00863DAB"/>
    <w:rsid w:val="008641D2"/>
    <w:rsid w:val="0086559B"/>
    <w:rsid w:val="0086567B"/>
    <w:rsid w:val="00865EAD"/>
    <w:rsid w:val="008673C8"/>
    <w:rsid w:val="00867598"/>
    <w:rsid w:val="0086774A"/>
    <w:rsid w:val="00867873"/>
    <w:rsid w:val="00867D28"/>
    <w:rsid w:val="0087015A"/>
    <w:rsid w:val="00870210"/>
    <w:rsid w:val="0087054C"/>
    <w:rsid w:val="00870577"/>
    <w:rsid w:val="008709F9"/>
    <w:rsid w:val="00870B5C"/>
    <w:rsid w:val="008710F6"/>
    <w:rsid w:val="008711FD"/>
    <w:rsid w:val="00871A94"/>
    <w:rsid w:val="00871EDB"/>
    <w:rsid w:val="008722EF"/>
    <w:rsid w:val="008735EB"/>
    <w:rsid w:val="00873788"/>
    <w:rsid w:val="00874742"/>
    <w:rsid w:val="00875A23"/>
    <w:rsid w:val="008763DE"/>
    <w:rsid w:val="008764A0"/>
    <w:rsid w:val="008770D8"/>
    <w:rsid w:val="00880452"/>
    <w:rsid w:val="00880634"/>
    <w:rsid w:val="0088129F"/>
    <w:rsid w:val="008819BB"/>
    <w:rsid w:val="00882CED"/>
    <w:rsid w:val="00882DD1"/>
    <w:rsid w:val="00883707"/>
    <w:rsid w:val="00883965"/>
    <w:rsid w:val="008845CB"/>
    <w:rsid w:val="0088539A"/>
    <w:rsid w:val="008866FA"/>
    <w:rsid w:val="00886824"/>
    <w:rsid w:val="00886A4B"/>
    <w:rsid w:val="00886C09"/>
    <w:rsid w:val="00886DE3"/>
    <w:rsid w:val="00887897"/>
    <w:rsid w:val="00890118"/>
    <w:rsid w:val="00890315"/>
    <w:rsid w:val="00890B59"/>
    <w:rsid w:val="00890E11"/>
    <w:rsid w:val="00891499"/>
    <w:rsid w:val="008917AD"/>
    <w:rsid w:val="008917F0"/>
    <w:rsid w:val="00892A66"/>
    <w:rsid w:val="00892D83"/>
    <w:rsid w:val="00893816"/>
    <w:rsid w:val="00893D20"/>
    <w:rsid w:val="00893E11"/>
    <w:rsid w:val="00893E38"/>
    <w:rsid w:val="00893E78"/>
    <w:rsid w:val="0089403B"/>
    <w:rsid w:val="00894A70"/>
    <w:rsid w:val="0089545D"/>
    <w:rsid w:val="0089572C"/>
    <w:rsid w:val="00895883"/>
    <w:rsid w:val="00895A08"/>
    <w:rsid w:val="008960FD"/>
    <w:rsid w:val="00897965"/>
    <w:rsid w:val="008A0474"/>
    <w:rsid w:val="008A06E9"/>
    <w:rsid w:val="008A09CF"/>
    <w:rsid w:val="008A09D0"/>
    <w:rsid w:val="008A1840"/>
    <w:rsid w:val="008A1E6E"/>
    <w:rsid w:val="008A235B"/>
    <w:rsid w:val="008A2C3E"/>
    <w:rsid w:val="008A2C46"/>
    <w:rsid w:val="008A33C9"/>
    <w:rsid w:val="008A3430"/>
    <w:rsid w:val="008A3465"/>
    <w:rsid w:val="008A35AA"/>
    <w:rsid w:val="008A35C9"/>
    <w:rsid w:val="008A3A23"/>
    <w:rsid w:val="008A4C3B"/>
    <w:rsid w:val="008A4F7C"/>
    <w:rsid w:val="008A514B"/>
    <w:rsid w:val="008A5EB5"/>
    <w:rsid w:val="008A6301"/>
    <w:rsid w:val="008A6478"/>
    <w:rsid w:val="008A69BD"/>
    <w:rsid w:val="008A6A2F"/>
    <w:rsid w:val="008A6CBB"/>
    <w:rsid w:val="008A7196"/>
    <w:rsid w:val="008A783F"/>
    <w:rsid w:val="008A7A0C"/>
    <w:rsid w:val="008A7B99"/>
    <w:rsid w:val="008A7DE7"/>
    <w:rsid w:val="008B09B4"/>
    <w:rsid w:val="008B0A8E"/>
    <w:rsid w:val="008B0B9B"/>
    <w:rsid w:val="008B11EB"/>
    <w:rsid w:val="008B1299"/>
    <w:rsid w:val="008B1880"/>
    <w:rsid w:val="008B28E2"/>
    <w:rsid w:val="008B2A4B"/>
    <w:rsid w:val="008B2BE3"/>
    <w:rsid w:val="008B2E1B"/>
    <w:rsid w:val="008B3AF5"/>
    <w:rsid w:val="008B3BED"/>
    <w:rsid w:val="008B43EC"/>
    <w:rsid w:val="008B50B2"/>
    <w:rsid w:val="008B5A13"/>
    <w:rsid w:val="008B6E35"/>
    <w:rsid w:val="008B7030"/>
    <w:rsid w:val="008B72DF"/>
    <w:rsid w:val="008B7A77"/>
    <w:rsid w:val="008C00CC"/>
    <w:rsid w:val="008C075D"/>
    <w:rsid w:val="008C08C9"/>
    <w:rsid w:val="008C0A96"/>
    <w:rsid w:val="008C12F0"/>
    <w:rsid w:val="008C161A"/>
    <w:rsid w:val="008C3204"/>
    <w:rsid w:val="008C337E"/>
    <w:rsid w:val="008C33BB"/>
    <w:rsid w:val="008C3892"/>
    <w:rsid w:val="008C3C06"/>
    <w:rsid w:val="008C3DF6"/>
    <w:rsid w:val="008C4654"/>
    <w:rsid w:val="008C47C4"/>
    <w:rsid w:val="008C49D5"/>
    <w:rsid w:val="008C4AC1"/>
    <w:rsid w:val="008C631C"/>
    <w:rsid w:val="008C641C"/>
    <w:rsid w:val="008C6477"/>
    <w:rsid w:val="008C6BA7"/>
    <w:rsid w:val="008C7221"/>
    <w:rsid w:val="008C75CD"/>
    <w:rsid w:val="008C792B"/>
    <w:rsid w:val="008D0055"/>
    <w:rsid w:val="008D02D3"/>
    <w:rsid w:val="008D0409"/>
    <w:rsid w:val="008D0877"/>
    <w:rsid w:val="008D09DC"/>
    <w:rsid w:val="008D15B3"/>
    <w:rsid w:val="008D165B"/>
    <w:rsid w:val="008D1BBF"/>
    <w:rsid w:val="008D2397"/>
    <w:rsid w:val="008D32C9"/>
    <w:rsid w:val="008D4677"/>
    <w:rsid w:val="008D4BBB"/>
    <w:rsid w:val="008D54C9"/>
    <w:rsid w:val="008D5726"/>
    <w:rsid w:val="008D64C6"/>
    <w:rsid w:val="008D6F5D"/>
    <w:rsid w:val="008E0090"/>
    <w:rsid w:val="008E0693"/>
    <w:rsid w:val="008E09D7"/>
    <w:rsid w:val="008E0B8F"/>
    <w:rsid w:val="008E0EBE"/>
    <w:rsid w:val="008E124B"/>
    <w:rsid w:val="008E2EBF"/>
    <w:rsid w:val="008E3296"/>
    <w:rsid w:val="008E4150"/>
    <w:rsid w:val="008E446B"/>
    <w:rsid w:val="008E5307"/>
    <w:rsid w:val="008E5B68"/>
    <w:rsid w:val="008E5BCF"/>
    <w:rsid w:val="008E5BE7"/>
    <w:rsid w:val="008F01A5"/>
    <w:rsid w:val="008F06C5"/>
    <w:rsid w:val="008F07EC"/>
    <w:rsid w:val="008F085F"/>
    <w:rsid w:val="008F0FCC"/>
    <w:rsid w:val="008F12AB"/>
    <w:rsid w:val="008F1397"/>
    <w:rsid w:val="008F318A"/>
    <w:rsid w:val="008F3942"/>
    <w:rsid w:val="008F3F06"/>
    <w:rsid w:val="008F4411"/>
    <w:rsid w:val="008F46B6"/>
    <w:rsid w:val="008F4AE4"/>
    <w:rsid w:val="008F4C6B"/>
    <w:rsid w:val="008F4DA8"/>
    <w:rsid w:val="008F4EB2"/>
    <w:rsid w:val="008F5563"/>
    <w:rsid w:val="008F683F"/>
    <w:rsid w:val="008F6CC8"/>
    <w:rsid w:val="008F7F7B"/>
    <w:rsid w:val="00900C30"/>
    <w:rsid w:val="00900DF4"/>
    <w:rsid w:val="00901386"/>
    <w:rsid w:val="0090193B"/>
    <w:rsid w:val="00901B02"/>
    <w:rsid w:val="00901F59"/>
    <w:rsid w:val="00902D47"/>
    <w:rsid w:val="009030C2"/>
    <w:rsid w:val="009039C8"/>
    <w:rsid w:val="00903E71"/>
    <w:rsid w:val="00904963"/>
    <w:rsid w:val="009057EF"/>
    <w:rsid w:val="00905CC1"/>
    <w:rsid w:val="00906562"/>
    <w:rsid w:val="00906D18"/>
    <w:rsid w:val="0090717D"/>
    <w:rsid w:val="00907D08"/>
    <w:rsid w:val="00910010"/>
    <w:rsid w:val="009103C6"/>
    <w:rsid w:val="00911079"/>
    <w:rsid w:val="0091135D"/>
    <w:rsid w:val="00911367"/>
    <w:rsid w:val="00911473"/>
    <w:rsid w:val="00911598"/>
    <w:rsid w:val="00911DE5"/>
    <w:rsid w:val="00912CC8"/>
    <w:rsid w:val="0091393B"/>
    <w:rsid w:val="00913AD3"/>
    <w:rsid w:val="00913E46"/>
    <w:rsid w:val="00913E9E"/>
    <w:rsid w:val="00914B83"/>
    <w:rsid w:val="009151F4"/>
    <w:rsid w:val="00915925"/>
    <w:rsid w:val="009160A1"/>
    <w:rsid w:val="009163CC"/>
    <w:rsid w:val="00916779"/>
    <w:rsid w:val="00916A6B"/>
    <w:rsid w:val="00916B84"/>
    <w:rsid w:val="0091752A"/>
    <w:rsid w:val="00917649"/>
    <w:rsid w:val="0091772D"/>
    <w:rsid w:val="0092057D"/>
    <w:rsid w:val="009206FE"/>
    <w:rsid w:val="00920768"/>
    <w:rsid w:val="00920885"/>
    <w:rsid w:val="00921621"/>
    <w:rsid w:val="0092181F"/>
    <w:rsid w:val="00921B47"/>
    <w:rsid w:val="00921BBD"/>
    <w:rsid w:val="00921E7A"/>
    <w:rsid w:val="0092325A"/>
    <w:rsid w:val="0092362C"/>
    <w:rsid w:val="00923D25"/>
    <w:rsid w:val="0092428F"/>
    <w:rsid w:val="00924A6B"/>
    <w:rsid w:val="0092538E"/>
    <w:rsid w:val="00925DD5"/>
    <w:rsid w:val="009263FE"/>
    <w:rsid w:val="00926B0D"/>
    <w:rsid w:val="009273AF"/>
    <w:rsid w:val="00930061"/>
    <w:rsid w:val="0093030D"/>
    <w:rsid w:val="00930324"/>
    <w:rsid w:val="00930EEE"/>
    <w:rsid w:val="009313D7"/>
    <w:rsid w:val="009314D9"/>
    <w:rsid w:val="00931C6E"/>
    <w:rsid w:val="00931D24"/>
    <w:rsid w:val="00932151"/>
    <w:rsid w:val="0093235F"/>
    <w:rsid w:val="00932712"/>
    <w:rsid w:val="0093276F"/>
    <w:rsid w:val="0093373E"/>
    <w:rsid w:val="00933A27"/>
    <w:rsid w:val="00934526"/>
    <w:rsid w:val="009348E4"/>
    <w:rsid w:val="00934B5C"/>
    <w:rsid w:val="00935AB5"/>
    <w:rsid w:val="00936045"/>
    <w:rsid w:val="00936323"/>
    <w:rsid w:val="00936A11"/>
    <w:rsid w:val="00937946"/>
    <w:rsid w:val="00940309"/>
    <w:rsid w:val="00940A94"/>
    <w:rsid w:val="00940E12"/>
    <w:rsid w:val="0094105D"/>
    <w:rsid w:val="00941337"/>
    <w:rsid w:val="009416B6"/>
    <w:rsid w:val="009421E6"/>
    <w:rsid w:val="009428D6"/>
    <w:rsid w:val="009428FD"/>
    <w:rsid w:val="00942BF7"/>
    <w:rsid w:val="00943E7B"/>
    <w:rsid w:val="00944DB0"/>
    <w:rsid w:val="00944DFF"/>
    <w:rsid w:val="00945323"/>
    <w:rsid w:val="00945479"/>
    <w:rsid w:val="00945758"/>
    <w:rsid w:val="0094589F"/>
    <w:rsid w:val="00945988"/>
    <w:rsid w:val="00946A33"/>
    <w:rsid w:val="00946AFB"/>
    <w:rsid w:val="00946CA5"/>
    <w:rsid w:val="009478C3"/>
    <w:rsid w:val="009479ED"/>
    <w:rsid w:val="009516FC"/>
    <w:rsid w:val="00951B83"/>
    <w:rsid w:val="00951BCA"/>
    <w:rsid w:val="009520FA"/>
    <w:rsid w:val="0095281C"/>
    <w:rsid w:val="00952F18"/>
    <w:rsid w:val="009534A0"/>
    <w:rsid w:val="00953760"/>
    <w:rsid w:val="00953D10"/>
    <w:rsid w:val="0095473C"/>
    <w:rsid w:val="009554A1"/>
    <w:rsid w:val="0095617F"/>
    <w:rsid w:val="0095635D"/>
    <w:rsid w:val="009565CD"/>
    <w:rsid w:val="00956903"/>
    <w:rsid w:val="00956AD8"/>
    <w:rsid w:val="00956C5F"/>
    <w:rsid w:val="00956FDE"/>
    <w:rsid w:val="009572EC"/>
    <w:rsid w:val="00957961"/>
    <w:rsid w:val="00957FD6"/>
    <w:rsid w:val="009609DB"/>
    <w:rsid w:val="00960FAE"/>
    <w:rsid w:val="00961534"/>
    <w:rsid w:val="009615CA"/>
    <w:rsid w:val="009615EE"/>
    <w:rsid w:val="0096169B"/>
    <w:rsid w:val="00962E11"/>
    <w:rsid w:val="0096385A"/>
    <w:rsid w:val="00963A94"/>
    <w:rsid w:val="00963C54"/>
    <w:rsid w:val="009646A1"/>
    <w:rsid w:val="0096491C"/>
    <w:rsid w:val="00965F38"/>
    <w:rsid w:val="0096654A"/>
    <w:rsid w:val="00966628"/>
    <w:rsid w:val="00966668"/>
    <w:rsid w:val="0096692E"/>
    <w:rsid w:val="00966FB6"/>
    <w:rsid w:val="009671F3"/>
    <w:rsid w:val="00967A2D"/>
    <w:rsid w:val="009706AE"/>
    <w:rsid w:val="0097090D"/>
    <w:rsid w:val="0097093C"/>
    <w:rsid w:val="00971114"/>
    <w:rsid w:val="00971AA7"/>
    <w:rsid w:val="009720C9"/>
    <w:rsid w:val="0097292D"/>
    <w:rsid w:val="00972AEB"/>
    <w:rsid w:val="00972D93"/>
    <w:rsid w:val="00973304"/>
    <w:rsid w:val="00973F60"/>
    <w:rsid w:val="009751E6"/>
    <w:rsid w:val="00975429"/>
    <w:rsid w:val="00975448"/>
    <w:rsid w:val="00975874"/>
    <w:rsid w:val="009758D7"/>
    <w:rsid w:val="00976D92"/>
    <w:rsid w:val="00976EAB"/>
    <w:rsid w:val="0097754B"/>
    <w:rsid w:val="00980611"/>
    <w:rsid w:val="0098071F"/>
    <w:rsid w:val="00980789"/>
    <w:rsid w:val="00980BA4"/>
    <w:rsid w:val="009810A8"/>
    <w:rsid w:val="00981209"/>
    <w:rsid w:val="00981336"/>
    <w:rsid w:val="00982DBD"/>
    <w:rsid w:val="00983410"/>
    <w:rsid w:val="00983821"/>
    <w:rsid w:val="00983EF9"/>
    <w:rsid w:val="00983FD6"/>
    <w:rsid w:val="00984149"/>
    <w:rsid w:val="00984E18"/>
    <w:rsid w:val="0098610A"/>
    <w:rsid w:val="0098623A"/>
    <w:rsid w:val="0098677A"/>
    <w:rsid w:val="00986FFC"/>
    <w:rsid w:val="00987362"/>
    <w:rsid w:val="0098769B"/>
    <w:rsid w:val="00987976"/>
    <w:rsid w:val="00987990"/>
    <w:rsid w:val="00987CC3"/>
    <w:rsid w:val="00987E77"/>
    <w:rsid w:val="009901A7"/>
    <w:rsid w:val="009905E7"/>
    <w:rsid w:val="00990B3C"/>
    <w:rsid w:val="00990C16"/>
    <w:rsid w:val="0099118D"/>
    <w:rsid w:val="00991EC6"/>
    <w:rsid w:val="00992624"/>
    <w:rsid w:val="0099342F"/>
    <w:rsid w:val="00993A7F"/>
    <w:rsid w:val="00993E25"/>
    <w:rsid w:val="00994453"/>
    <w:rsid w:val="00994D0B"/>
    <w:rsid w:val="00994FC3"/>
    <w:rsid w:val="00995F44"/>
    <w:rsid w:val="00995FCE"/>
    <w:rsid w:val="00996B6A"/>
    <w:rsid w:val="0099747E"/>
    <w:rsid w:val="0099786C"/>
    <w:rsid w:val="009A0166"/>
    <w:rsid w:val="009A0388"/>
    <w:rsid w:val="009A060B"/>
    <w:rsid w:val="009A08EA"/>
    <w:rsid w:val="009A18BC"/>
    <w:rsid w:val="009A35F6"/>
    <w:rsid w:val="009A39E7"/>
    <w:rsid w:val="009A438D"/>
    <w:rsid w:val="009A447F"/>
    <w:rsid w:val="009A49FA"/>
    <w:rsid w:val="009A61DC"/>
    <w:rsid w:val="009A7887"/>
    <w:rsid w:val="009B02BF"/>
    <w:rsid w:val="009B048E"/>
    <w:rsid w:val="009B0EC6"/>
    <w:rsid w:val="009B204E"/>
    <w:rsid w:val="009B2867"/>
    <w:rsid w:val="009B2BD7"/>
    <w:rsid w:val="009B3279"/>
    <w:rsid w:val="009B37D6"/>
    <w:rsid w:val="009B3B99"/>
    <w:rsid w:val="009B3DFB"/>
    <w:rsid w:val="009B3E12"/>
    <w:rsid w:val="009B531A"/>
    <w:rsid w:val="009B568D"/>
    <w:rsid w:val="009B595B"/>
    <w:rsid w:val="009B5D53"/>
    <w:rsid w:val="009B66E4"/>
    <w:rsid w:val="009B6819"/>
    <w:rsid w:val="009B6E88"/>
    <w:rsid w:val="009B782A"/>
    <w:rsid w:val="009B7BB2"/>
    <w:rsid w:val="009C031E"/>
    <w:rsid w:val="009C0DC9"/>
    <w:rsid w:val="009C0F15"/>
    <w:rsid w:val="009C182F"/>
    <w:rsid w:val="009C231C"/>
    <w:rsid w:val="009C2B39"/>
    <w:rsid w:val="009C30CA"/>
    <w:rsid w:val="009C316B"/>
    <w:rsid w:val="009C3B9D"/>
    <w:rsid w:val="009C3C07"/>
    <w:rsid w:val="009C3DAD"/>
    <w:rsid w:val="009C47A7"/>
    <w:rsid w:val="009C4ADF"/>
    <w:rsid w:val="009C4CFB"/>
    <w:rsid w:val="009C5621"/>
    <w:rsid w:val="009C5C43"/>
    <w:rsid w:val="009C5C6F"/>
    <w:rsid w:val="009C5D2F"/>
    <w:rsid w:val="009C7C76"/>
    <w:rsid w:val="009D0B33"/>
    <w:rsid w:val="009D0B89"/>
    <w:rsid w:val="009D1659"/>
    <w:rsid w:val="009D18A4"/>
    <w:rsid w:val="009D2730"/>
    <w:rsid w:val="009D287A"/>
    <w:rsid w:val="009D2884"/>
    <w:rsid w:val="009D2BE4"/>
    <w:rsid w:val="009D3E06"/>
    <w:rsid w:val="009D3FBB"/>
    <w:rsid w:val="009D4590"/>
    <w:rsid w:val="009D4CF6"/>
    <w:rsid w:val="009D4E1E"/>
    <w:rsid w:val="009D5100"/>
    <w:rsid w:val="009D545C"/>
    <w:rsid w:val="009D5F8B"/>
    <w:rsid w:val="009D61C8"/>
    <w:rsid w:val="009D6281"/>
    <w:rsid w:val="009D6900"/>
    <w:rsid w:val="009D6B36"/>
    <w:rsid w:val="009D6B39"/>
    <w:rsid w:val="009D6CFA"/>
    <w:rsid w:val="009D7419"/>
    <w:rsid w:val="009E008C"/>
    <w:rsid w:val="009E0AF4"/>
    <w:rsid w:val="009E220F"/>
    <w:rsid w:val="009E2988"/>
    <w:rsid w:val="009E3382"/>
    <w:rsid w:val="009E3712"/>
    <w:rsid w:val="009E39AF"/>
    <w:rsid w:val="009E3EB3"/>
    <w:rsid w:val="009E3F85"/>
    <w:rsid w:val="009E45D8"/>
    <w:rsid w:val="009E4A26"/>
    <w:rsid w:val="009E62BE"/>
    <w:rsid w:val="009E6337"/>
    <w:rsid w:val="009E707F"/>
    <w:rsid w:val="009E727C"/>
    <w:rsid w:val="009E7EF9"/>
    <w:rsid w:val="009F00A6"/>
    <w:rsid w:val="009F01C6"/>
    <w:rsid w:val="009F035F"/>
    <w:rsid w:val="009F03EF"/>
    <w:rsid w:val="009F07F2"/>
    <w:rsid w:val="009F1123"/>
    <w:rsid w:val="009F1315"/>
    <w:rsid w:val="009F15B0"/>
    <w:rsid w:val="009F1C5A"/>
    <w:rsid w:val="009F1E49"/>
    <w:rsid w:val="009F2040"/>
    <w:rsid w:val="009F2BCC"/>
    <w:rsid w:val="009F2C7F"/>
    <w:rsid w:val="009F2E17"/>
    <w:rsid w:val="009F30CD"/>
    <w:rsid w:val="009F392D"/>
    <w:rsid w:val="009F3F9A"/>
    <w:rsid w:val="009F5351"/>
    <w:rsid w:val="009F577E"/>
    <w:rsid w:val="009F6116"/>
    <w:rsid w:val="009F694C"/>
    <w:rsid w:val="009F792C"/>
    <w:rsid w:val="009F792F"/>
    <w:rsid w:val="009F7C47"/>
    <w:rsid w:val="00A00A40"/>
    <w:rsid w:val="00A00F6F"/>
    <w:rsid w:val="00A015D1"/>
    <w:rsid w:val="00A01AC7"/>
    <w:rsid w:val="00A023DB"/>
    <w:rsid w:val="00A02690"/>
    <w:rsid w:val="00A02E71"/>
    <w:rsid w:val="00A03605"/>
    <w:rsid w:val="00A03914"/>
    <w:rsid w:val="00A03A02"/>
    <w:rsid w:val="00A044F6"/>
    <w:rsid w:val="00A04508"/>
    <w:rsid w:val="00A04BAA"/>
    <w:rsid w:val="00A04CD8"/>
    <w:rsid w:val="00A05181"/>
    <w:rsid w:val="00A0543B"/>
    <w:rsid w:val="00A05F1B"/>
    <w:rsid w:val="00A06872"/>
    <w:rsid w:val="00A06B4F"/>
    <w:rsid w:val="00A06B87"/>
    <w:rsid w:val="00A07371"/>
    <w:rsid w:val="00A07FC1"/>
    <w:rsid w:val="00A1007D"/>
    <w:rsid w:val="00A104AD"/>
    <w:rsid w:val="00A10615"/>
    <w:rsid w:val="00A1083A"/>
    <w:rsid w:val="00A10C55"/>
    <w:rsid w:val="00A10D18"/>
    <w:rsid w:val="00A10D64"/>
    <w:rsid w:val="00A10DA6"/>
    <w:rsid w:val="00A116F7"/>
    <w:rsid w:val="00A11BB3"/>
    <w:rsid w:val="00A11D3D"/>
    <w:rsid w:val="00A1203B"/>
    <w:rsid w:val="00A123A0"/>
    <w:rsid w:val="00A12F99"/>
    <w:rsid w:val="00A1341F"/>
    <w:rsid w:val="00A13D27"/>
    <w:rsid w:val="00A144D3"/>
    <w:rsid w:val="00A14581"/>
    <w:rsid w:val="00A1474B"/>
    <w:rsid w:val="00A148FB"/>
    <w:rsid w:val="00A14AB8"/>
    <w:rsid w:val="00A165CD"/>
    <w:rsid w:val="00A168A2"/>
    <w:rsid w:val="00A16C44"/>
    <w:rsid w:val="00A171F5"/>
    <w:rsid w:val="00A17890"/>
    <w:rsid w:val="00A17D06"/>
    <w:rsid w:val="00A17ED3"/>
    <w:rsid w:val="00A2141B"/>
    <w:rsid w:val="00A21548"/>
    <w:rsid w:val="00A2158E"/>
    <w:rsid w:val="00A22F2E"/>
    <w:rsid w:val="00A23524"/>
    <w:rsid w:val="00A23751"/>
    <w:rsid w:val="00A2392A"/>
    <w:rsid w:val="00A23DAC"/>
    <w:rsid w:val="00A23E7A"/>
    <w:rsid w:val="00A2419C"/>
    <w:rsid w:val="00A2424F"/>
    <w:rsid w:val="00A245D4"/>
    <w:rsid w:val="00A24697"/>
    <w:rsid w:val="00A248DD"/>
    <w:rsid w:val="00A248F0"/>
    <w:rsid w:val="00A2518D"/>
    <w:rsid w:val="00A254B0"/>
    <w:rsid w:val="00A25971"/>
    <w:rsid w:val="00A25FFC"/>
    <w:rsid w:val="00A260F1"/>
    <w:rsid w:val="00A263BE"/>
    <w:rsid w:val="00A2640B"/>
    <w:rsid w:val="00A273D5"/>
    <w:rsid w:val="00A30202"/>
    <w:rsid w:val="00A30204"/>
    <w:rsid w:val="00A303B3"/>
    <w:rsid w:val="00A304B8"/>
    <w:rsid w:val="00A30869"/>
    <w:rsid w:val="00A30A52"/>
    <w:rsid w:val="00A31C38"/>
    <w:rsid w:val="00A333F7"/>
    <w:rsid w:val="00A3397F"/>
    <w:rsid w:val="00A34217"/>
    <w:rsid w:val="00A34841"/>
    <w:rsid w:val="00A35350"/>
    <w:rsid w:val="00A362F0"/>
    <w:rsid w:val="00A36CA2"/>
    <w:rsid w:val="00A36DF3"/>
    <w:rsid w:val="00A36FA7"/>
    <w:rsid w:val="00A3734B"/>
    <w:rsid w:val="00A37992"/>
    <w:rsid w:val="00A37E0D"/>
    <w:rsid w:val="00A40137"/>
    <w:rsid w:val="00A40766"/>
    <w:rsid w:val="00A40E9D"/>
    <w:rsid w:val="00A414EC"/>
    <w:rsid w:val="00A4196E"/>
    <w:rsid w:val="00A41993"/>
    <w:rsid w:val="00A42447"/>
    <w:rsid w:val="00A4278F"/>
    <w:rsid w:val="00A42D4B"/>
    <w:rsid w:val="00A43BC4"/>
    <w:rsid w:val="00A441A5"/>
    <w:rsid w:val="00A45241"/>
    <w:rsid w:val="00A47156"/>
    <w:rsid w:val="00A473C1"/>
    <w:rsid w:val="00A475A9"/>
    <w:rsid w:val="00A50103"/>
    <w:rsid w:val="00A50176"/>
    <w:rsid w:val="00A5103C"/>
    <w:rsid w:val="00A51289"/>
    <w:rsid w:val="00A51584"/>
    <w:rsid w:val="00A51C1A"/>
    <w:rsid w:val="00A52075"/>
    <w:rsid w:val="00A5227D"/>
    <w:rsid w:val="00A53AC2"/>
    <w:rsid w:val="00A5414F"/>
    <w:rsid w:val="00A54175"/>
    <w:rsid w:val="00A54AFD"/>
    <w:rsid w:val="00A54DD1"/>
    <w:rsid w:val="00A54DEB"/>
    <w:rsid w:val="00A5505A"/>
    <w:rsid w:val="00A55A24"/>
    <w:rsid w:val="00A55EEC"/>
    <w:rsid w:val="00A57162"/>
    <w:rsid w:val="00A5764C"/>
    <w:rsid w:val="00A57914"/>
    <w:rsid w:val="00A57BD5"/>
    <w:rsid w:val="00A6011C"/>
    <w:rsid w:val="00A60E3C"/>
    <w:rsid w:val="00A60EFC"/>
    <w:rsid w:val="00A60FB5"/>
    <w:rsid w:val="00A61097"/>
    <w:rsid w:val="00A61171"/>
    <w:rsid w:val="00A61B0D"/>
    <w:rsid w:val="00A61B8A"/>
    <w:rsid w:val="00A621E8"/>
    <w:rsid w:val="00A63062"/>
    <w:rsid w:val="00A635FC"/>
    <w:rsid w:val="00A63CAA"/>
    <w:rsid w:val="00A63E92"/>
    <w:rsid w:val="00A64347"/>
    <w:rsid w:val="00A657E6"/>
    <w:rsid w:val="00A659A6"/>
    <w:rsid w:val="00A65B12"/>
    <w:rsid w:val="00A66483"/>
    <w:rsid w:val="00A667B5"/>
    <w:rsid w:val="00A66987"/>
    <w:rsid w:val="00A67077"/>
    <w:rsid w:val="00A67EEB"/>
    <w:rsid w:val="00A67F96"/>
    <w:rsid w:val="00A70BBA"/>
    <w:rsid w:val="00A7114C"/>
    <w:rsid w:val="00A71202"/>
    <w:rsid w:val="00A71859"/>
    <w:rsid w:val="00A71946"/>
    <w:rsid w:val="00A71B85"/>
    <w:rsid w:val="00A72287"/>
    <w:rsid w:val="00A7253C"/>
    <w:rsid w:val="00A7257F"/>
    <w:rsid w:val="00A72B42"/>
    <w:rsid w:val="00A734EF"/>
    <w:rsid w:val="00A7448C"/>
    <w:rsid w:val="00A750FE"/>
    <w:rsid w:val="00A75415"/>
    <w:rsid w:val="00A75AC4"/>
    <w:rsid w:val="00A75FE5"/>
    <w:rsid w:val="00A7619D"/>
    <w:rsid w:val="00A76996"/>
    <w:rsid w:val="00A76E25"/>
    <w:rsid w:val="00A76E7E"/>
    <w:rsid w:val="00A76EA2"/>
    <w:rsid w:val="00A773A8"/>
    <w:rsid w:val="00A77626"/>
    <w:rsid w:val="00A77CEB"/>
    <w:rsid w:val="00A80487"/>
    <w:rsid w:val="00A80E2B"/>
    <w:rsid w:val="00A81030"/>
    <w:rsid w:val="00A81C50"/>
    <w:rsid w:val="00A81C94"/>
    <w:rsid w:val="00A826B7"/>
    <w:rsid w:val="00A82D2F"/>
    <w:rsid w:val="00A8347F"/>
    <w:rsid w:val="00A84A6E"/>
    <w:rsid w:val="00A8671A"/>
    <w:rsid w:val="00A86F8E"/>
    <w:rsid w:val="00A87DB9"/>
    <w:rsid w:val="00A87E75"/>
    <w:rsid w:val="00A90ABA"/>
    <w:rsid w:val="00A90BD9"/>
    <w:rsid w:val="00A9183B"/>
    <w:rsid w:val="00A91C04"/>
    <w:rsid w:val="00A920BC"/>
    <w:rsid w:val="00A92703"/>
    <w:rsid w:val="00A92F16"/>
    <w:rsid w:val="00A935E8"/>
    <w:rsid w:val="00A949D0"/>
    <w:rsid w:val="00A9563B"/>
    <w:rsid w:val="00A958E6"/>
    <w:rsid w:val="00A9638E"/>
    <w:rsid w:val="00A97151"/>
    <w:rsid w:val="00A97659"/>
    <w:rsid w:val="00A97930"/>
    <w:rsid w:val="00A97F1E"/>
    <w:rsid w:val="00AA09BB"/>
    <w:rsid w:val="00AA19CB"/>
    <w:rsid w:val="00AA1D4A"/>
    <w:rsid w:val="00AA1F77"/>
    <w:rsid w:val="00AA273C"/>
    <w:rsid w:val="00AA284F"/>
    <w:rsid w:val="00AA34C3"/>
    <w:rsid w:val="00AA3687"/>
    <w:rsid w:val="00AA3911"/>
    <w:rsid w:val="00AA3B0A"/>
    <w:rsid w:val="00AA46A3"/>
    <w:rsid w:val="00AA4952"/>
    <w:rsid w:val="00AA49C4"/>
    <w:rsid w:val="00AA4E19"/>
    <w:rsid w:val="00AA5FA7"/>
    <w:rsid w:val="00AA72F3"/>
    <w:rsid w:val="00AA735E"/>
    <w:rsid w:val="00AA760D"/>
    <w:rsid w:val="00AA7718"/>
    <w:rsid w:val="00AA7770"/>
    <w:rsid w:val="00AB0098"/>
    <w:rsid w:val="00AB061D"/>
    <w:rsid w:val="00AB0C9D"/>
    <w:rsid w:val="00AB0D20"/>
    <w:rsid w:val="00AB0F5D"/>
    <w:rsid w:val="00AB20D3"/>
    <w:rsid w:val="00AB2D76"/>
    <w:rsid w:val="00AB325D"/>
    <w:rsid w:val="00AB341F"/>
    <w:rsid w:val="00AB3610"/>
    <w:rsid w:val="00AB3E9E"/>
    <w:rsid w:val="00AB3EDF"/>
    <w:rsid w:val="00AB4176"/>
    <w:rsid w:val="00AB449D"/>
    <w:rsid w:val="00AB4F13"/>
    <w:rsid w:val="00AB5441"/>
    <w:rsid w:val="00AB57CD"/>
    <w:rsid w:val="00AB585D"/>
    <w:rsid w:val="00AB61BA"/>
    <w:rsid w:val="00AB621F"/>
    <w:rsid w:val="00AB63AA"/>
    <w:rsid w:val="00AB689B"/>
    <w:rsid w:val="00AB6BCE"/>
    <w:rsid w:val="00AB6E30"/>
    <w:rsid w:val="00AB736E"/>
    <w:rsid w:val="00AC00A8"/>
    <w:rsid w:val="00AC0500"/>
    <w:rsid w:val="00AC050E"/>
    <w:rsid w:val="00AC1063"/>
    <w:rsid w:val="00AC1A61"/>
    <w:rsid w:val="00AC1B58"/>
    <w:rsid w:val="00AC2696"/>
    <w:rsid w:val="00AC26B4"/>
    <w:rsid w:val="00AC299D"/>
    <w:rsid w:val="00AC3142"/>
    <w:rsid w:val="00AC3294"/>
    <w:rsid w:val="00AC32A2"/>
    <w:rsid w:val="00AC3469"/>
    <w:rsid w:val="00AC388F"/>
    <w:rsid w:val="00AC3D23"/>
    <w:rsid w:val="00AC4521"/>
    <w:rsid w:val="00AC4B66"/>
    <w:rsid w:val="00AC4F7E"/>
    <w:rsid w:val="00AC5CBC"/>
    <w:rsid w:val="00AC790D"/>
    <w:rsid w:val="00AD05CF"/>
    <w:rsid w:val="00AD0E81"/>
    <w:rsid w:val="00AD1575"/>
    <w:rsid w:val="00AD2552"/>
    <w:rsid w:val="00AD2722"/>
    <w:rsid w:val="00AD354F"/>
    <w:rsid w:val="00AD38E7"/>
    <w:rsid w:val="00AD451B"/>
    <w:rsid w:val="00AD4BB9"/>
    <w:rsid w:val="00AD5168"/>
    <w:rsid w:val="00AD63E9"/>
    <w:rsid w:val="00AD6944"/>
    <w:rsid w:val="00AD6E99"/>
    <w:rsid w:val="00AD7D7C"/>
    <w:rsid w:val="00AD7FBD"/>
    <w:rsid w:val="00AE0FE0"/>
    <w:rsid w:val="00AE0FF7"/>
    <w:rsid w:val="00AE1546"/>
    <w:rsid w:val="00AE2117"/>
    <w:rsid w:val="00AE21E2"/>
    <w:rsid w:val="00AE28F2"/>
    <w:rsid w:val="00AE2C3A"/>
    <w:rsid w:val="00AE3A19"/>
    <w:rsid w:val="00AE3AD0"/>
    <w:rsid w:val="00AE3E73"/>
    <w:rsid w:val="00AE4024"/>
    <w:rsid w:val="00AE4430"/>
    <w:rsid w:val="00AE4546"/>
    <w:rsid w:val="00AE48E8"/>
    <w:rsid w:val="00AE5432"/>
    <w:rsid w:val="00AE543D"/>
    <w:rsid w:val="00AE566F"/>
    <w:rsid w:val="00AE5F6D"/>
    <w:rsid w:val="00AE61BB"/>
    <w:rsid w:val="00AE6BA2"/>
    <w:rsid w:val="00AE74CD"/>
    <w:rsid w:val="00AE7D13"/>
    <w:rsid w:val="00AF0E4D"/>
    <w:rsid w:val="00AF1114"/>
    <w:rsid w:val="00AF1441"/>
    <w:rsid w:val="00AF296C"/>
    <w:rsid w:val="00AF2E5C"/>
    <w:rsid w:val="00AF2F2B"/>
    <w:rsid w:val="00AF4273"/>
    <w:rsid w:val="00AF4A8A"/>
    <w:rsid w:val="00AF61BD"/>
    <w:rsid w:val="00AF61FB"/>
    <w:rsid w:val="00AF68E0"/>
    <w:rsid w:val="00AF761A"/>
    <w:rsid w:val="00AF78AC"/>
    <w:rsid w:val="00AF7C78"/>
    <w:rsid w:val="00AF7CA3"/>
    <w:rsid w:val="00B0033A"/>
    <w:rsid w:val="00B0034A"/>
    <w:rsid w:val="00B007A2"/>
    <w:rsid w:val="00B00946"/>
    <w:rsid w:val="00B0158C"/>
    <w:rsid w:val="00B01F5A"/>
    <w:rsid w:val="00B02328"/>
    <w:rsid w:val="00B02726"/>
    <w:rsid w:val="00B02BFE"/>
    <w:rsid w:val="00B03786"/>
    <w:rsid w:val="00B03C54"/>
    <w:rsid w:val="00B04339"/>
    <w:rsid w:val="00B046CA"/>
    <w:rsid w:val="00B0477D"/>
    <w:rsid w:val="00B05A76"/>
    <w:rsid w:val="00B06BD6"/>
    <w:rsid w:val="00B06E4A"/>
    <w:rsid w:val="00B06F33"/>
    <w:rsid w:val="00B07F60"/>
    <w:rsid w:val="00B100FF"/>
    <w:rsid w:val="00B10BC3"/>
    <w:rsid w:val="00B110C1"/>
    <w:rsid w:val="00B11405"/>
    <w:rsid w:val="00B1152D"/>
    <w:rsid w:val="00B118B7"/>
    <w:rsid w:val="00B11A67"/>
    <w:rsid w:val="00B125A6"/>
    <w:rsid w:val="00B13BB4"/>
    <w:rsid w:val="00B13EF8"/>
    <w:rsid w:val="00B14FC0"/>
    <w:rsid w:val="00B15936"/>
    <w:rsid w:val="00B17314"/>
    <w:rsid w:val="00B174DF"/>
    <w:rsid w:val="00B17D77"/>
    <w:rsid w:val="00B21007"/>
    <w:rsid w:val="00B21145"/>
    <w:rsid w:val="00B21ED6"/>
    <w:rsid w:val="00B22A82"/>
    <w:rsid w:val="00B22ABD"/>
    <w:rsid w:val="00B238D1"/>
    <w:rsid w:val="00B23DE7"/>
    <w:rsid w:val="00B2423D"/>
    <w:rsid w:val="00B24B9A"/>
    <w:rsid w:val="00B255C7"/>
    <w:rsid w:val="00B25905"/>
    <w:rsid w:val="00B261EB"/>
    <w:rsid w:val="00B26316"/>
    <w:rsid w:val="00B266C0"/>
    <w:rsid w:val="00B26797"/>
    <w:rsid w:val="00B26798"/>
    <w:rsid w:val="00B26954"/>
    <w:rsid w:val="00B26D5A"/>
    <w:rsid w:val="00B270C1"/>
    <w:rsid w:val="00B3067F"/>
    <w:rsid w:val="00B30721"/>
    <w:rsid w:val="00B30793"/>
    <w:rsid w:val="00B307D8"/>
    <w:rsid w:val="00B30C5B"/>
    <w:rsid w:val="00B310CD"/>
    <w:rsid w:val="00B314C5"/>
    <w:rsid w:val="00B31BFF"/>
    <w:rsid w:val="00B31C23"/>
    <w:rsid w:val="00B32232"/>
    <w:rsid w:val="00B3250A"/>
    <w:rsid w:val="00B32780"/>
    <w:rsid w:val="00B329FE"/>
    <w:rsid w:val="00B33148"/>
    <w:rsid w:val="00B332FE"/>
    <w:rsid w:val="00B33425"/>
    <w:rsid w:val="00B3390B"/>
    <w:rsid w:val="00B33A05"/>
    <w:rsid w:val="00B33BCA"/>
    <w:rsid w:val="00B34554"/>
    <w:rsid w:val="00B34A33"/>
    <w:rsid w:val="00B356B0"/>
    <w:rsid w:val="00B35B3C"/>
    <w:rsid w:val="00B35C72"/>
    <w:rsid w:val="00B368F0"/>
    <w:rsid w:val="00B36A86"/>
    <w:rsid w:val="00B36E76"/>
    <w:rsid w:val="00B37810"/>
    <w:rsid w:val="00B37F49"/>
    <w:rsid w:val="00B40A2F"/>
    <w:rsid w:val="00B40A31"/>
    <w:rsid w:val="00B40AB8"/>
    <w:rsid w:val="00B412DE"/>
    <w:rsid w:val="00B42D3C"/>
    <w:rsid w:val="00B42D74"/>
    <w:rsid w:val="00B42E36"/>
    <w:rsid w:val="00B4329C"/>
    <w:rsid w:val="00B43724"/>
    <w:rsid w:val="00B44AB8"/>
    <w:rsid w:val="00B44FA1"/>
    <w:rsid w:val="00B458C1"/>
    <w:rsid w:val="00B45D94"/>
    <w:rsid w:val="00B4617F"/>
    <w:rsid w:val="00B46359"/>
    <w:rsid w:val="00B46A58"/>
    <w:rsid w:val="00B46E9C"/>
    <w:rsid w:val="00B478EE"/>
    <w:rsid w:val="00B5000B"/>
    <w:rsid w:val="00B50141"/>
    <w:rsid w:val="00B501CE"/>
    <w:rsid w:val="00B50B34"/>
    <w:rsid w:val="00B50B70"/>
    <w:rsid w:val="00B513D2"/>
    <w:rsid w:val="00B51C4A"/>
    <w:rsid w:val="00B52119"/>
    <w:rsid w:val="00B5241E"/>
    <w:rsid w:val="00B524A7"/>
    <w:rsid w:val="00B5271F"/>
    <w:rsid w:val="00B52772"/>
    <w:rsid w:val="00B528DE"/>
    <w:rsid w:val="00B52FB6"/>
    <w:rsid w:val="00B530F1"/>
    <w:rsid w:val="00B5344B"/>
    <w:rsid w:val="00B53AEF"/>
    <w:rsid w:val="00B53F06"/>
    <w:rsid w:val="00B5409A"/>
    <w:rsid w:val="00B5477C"/>
    <w:rsid w:val="00B55AEE"/>
    <w:rsid w:val="00B56E58"/>
    <w:rsid w:val="00B575C0"/>
    <w:rsid w:val="00B57D49"/>
    <w:rsid w:val="00B60929"/>
    <w:rsid w:val="00B60939"/>
    <w:rsid w:val="00B6096A"/>
    <w:rsid w:val="00B60AF3"/>
    <w:rsid w:val="00B60C6D"/>
    <w:rsid w:val="00B617D3"/>
    <w:rsid w:val="00B61C5D"/>
    <w:rsid w:val="00B62A69"/>
    <w:rsid w:val="00B633D0"/>
    <w:rsid w:val="00B63C57"/>
    <w:rsid w:val="00B64199"/>
    <w:rsid w:val="00B64300"/>
    <w:rsid w:val="00B648B0"/>
    <w:rsid w:val="00B656D6"/>
    <w:rsid w:val="00B657B9"/>
    <w:rsid w:val="00B65C99"/>
    <w:rsid w:val="00B6622A"/>
    <w:rsid w:val="00B6645E"/>
    <w:rsid w:val="00B666B6"/>
    <w:rsid w:val="00B66CA5"/>
    <w:rsid w:val="00B67296"/>
    <w:rsid w:val="00B67CBB"/>
    <w:rsid w:val="00B67CD1"/>
    <w:rsid w:val="00B704B3"/>
    <w:rsid w:val="00B70C3C"/>
    <w:rsid w:val="00B713ED"/>
    <w:rsid w:val="00B716BE"/>
    <w:rsid w:val="00B716EE"/>
    <w:rsid w:val="00B71EC4"/>
    <w:rsid w:val="00B71F3D"/>
    <w:rsid w:val="00B7226B"/>
    <w:rsid w:val="00B72672"/>
    <w:rsid w:val="00B739FF"/>
    <w:rsid w:val="00B74D5C"/>
    <w:rsid w:val="00B74D9D"/>
    <w:rsid w:val="00B75B66"/>
    <w:rsid w:val="00B75D8A"/>
    <w:rsid w:val="00B75F99"/>
    <w:rsid w:val="00B765C6"/>
    <w:rsid w:val="00B76D23"/>
    <w:rsid w:val="00B76F2B"/>
    <w:rsid w:val="00B77507"/>
    <w:rsid w:val="00B77B50"/>
    <w:rsid w:val="00B80472"/>
    <w:rsid w:val="00B80988"/>
    <w:rsid w:val="00B8119D"/>
    <w:rsid w:val="00B82647"/>
    <w:rsid w:val="00B83724"/>
    <w:rsid w:val="00B83B24"/>
    <w:rsid w:val="00B83F2F"/>
    <w:rsid w:val="00B844DB"/>
    <w:rsid w:val="00B84D93"/>
    <w:rsid w:val="00B84DE8"/>
    <w:rsid w:val="00B8502E"/>
    <w:rsid w:val="00B852C5"/>
    <w:rsid w:val="00B8544F"/>
    <w:rsid w:val="00B854DD"/>
    <w:rsid w:val="00B863F8"/>
    <w:rsid w:val="00B864FC"/>
    <w:rsid w:val="00B87223"/>
    <w:rsid w:val="00B90177"/>
    <w:rsid w:val="00B90C97"/>
    <w:rsid w:val="00B90E0E"/>
    <w:rsid w:val="00B9101C"/>
    <w:rsid w:val="00B91118"/>
    <w:rsid w:val="00B91724"/>
    <w:rsid w:val="00B91C17"/>
    <w:rsid w:val="00B91E38"/>
    <w:rsid w:val="00B920AE"/>
    <w:rsid w:val="00B9268F"/>
    <w:rsid w:val="00B9297B"/>
    <w:rsid w:val="00B9361C"/>
    <w:rsid w:val="00B93AB7"/>
    <w:rsid w:val="00B93D07"/>
    <w:rsid w:val="00B93FBA"/>
    <w:rsid w:val="00B947F1"/>
    <w:rsid w:val="00B949A3"/>
    <w:rsid w:val="00B94A26"/>
    <w:rsid w:val="00B967BE"/>
    <w:rsid w:val="00B96F5C"/>
    <w:rsid w:val="00B970B1"/>
    <w:rsid w:val="00B9710F"/>
    <w:rsid w:val="00B973C1"/>
    <w:rsid w:val="00BA050A"/>
    <w:rsid w:val="00BA07B6"/>
    <w:rsid w:val="00BA11A8"/>
    <w:rsid w:val="00BA1DD2"/>
    <w:rsid w:val="00BA2065"/>
    <w:rsid w:val="00BA23F0"/>
    <w:rsid w:val="00BA3078"/>
    <w:rsid w:val="00BA3EB9"/>
    <w:rsid w:val="00BA3F1C"/>
    <w:rsid w:val="00BA3FD5"/>
    <w:rsid w:val="00BA53F1"/>
    <w:rsid w:val="00BA54BA"/>
    <w:rsid w:val="00BA5776"/>
    <w:rsid w:val="00BA594A"/>
    <w:rsid w:val="00BA5A32"/>
    <w:rsid w:val="00BA68BD"/>
    <w:rsid w:val="00BA69EF"/>
    <w:rsid w:val="00BA6DC5"/>
    <w:rsid w:val="00BA730F"/>
    <w:rsid w:val="00BA7980"/>
    <w:rsid w:val="00BA7B94"/>
    <w:rsid w:val="00BB02EE"/>
    <w:rsid w:val="00BB0E2B"/>
    <w:rsid w:val="00BB2391"/>
    <w:rsid w:val="00BB2AB9"/>
    <w:rsid w:val="00BB2B4D"/>
    <w:rsid w:val="00BB2EBD"/>
    <w:rsid w:val="00BB2FA3"/>
    <w:rsid w:val="00BB30E1"/>
    <w:rsid w:val="00BB310D"/>
    <w:rsid w:val="00BB344F"/>
    <w:rsid w:val="00BB3F43"/>
    <w:rsid w:val="00BB4243"/>
    <w:rsid w:val="00BB4D94"/>
    <w:rsid w:val="00BB527A"/>
    <w:rsid w:val="00BB590C"/>
    <w:rsid w:val="00BB5A94"/>
    <w:rsid w:val="00BB6DA8"/>
    <w:rsid w:val="00BB737A"/>
    <w:rsid w:val="00BB7415"/>
    <w:rsid w:val="00BB7F84"/>
    <w:rsid w:val="00BC02AC"/>
    <w:rsid w:val="00BC1F52"/>
    <w:rsid w:val="00BC218B"/>
    <w:rsid w:val="00BC2215"/>
    <w:rsid w:val="00BC27B1"/>
    <w:rsid w:val="00BC34CF"/>
    <w:rsid w:val="00BC39D6"/>
    <w:rsid w:val="00BC4071"/>
    <w:rsid w:val="00BC4D31"/>
    <w:rsid w:val="00BC4E50"/>
    <w:rsid w:val="00BC4E7B"/>
    <w:rsid w:val="00BC4EA7"/>
    <w:rsid w:val="00BC5687"/>
    <w:rsid w:val="00BC590E"/>
    <w:rsid w:val="00BC6ECB"/>
    <w:rsid w:val="00BC78EA"/>
    <w:rsid w:val="00BC79AD"/>
    <w:rsid w:val="00BC7D6D"/>
    <w:rsid w:val="00BD031F"/>
    <w:rsid w:val="00BD0C5B"/>
    <w:rsid w:val="00BD10E9"/>
    <w:rsid w:val="00BD290B"/>
    <w:rsid w:val="00BD2ABF"/>
    <w:rsid w:val="00BD2F68"/>
    <w:rsid w:val="00BD3132"/>
    <w:rsid w:val="00BD4F70"/>
    <w:rsid w:val="00BD509B"/>
    <w:rsid w:val="00BD5601"/>
    <w:rsid w:val="00BD607E"/>
    <w:rsid w:val="00BD62D1"/>
    <w:rsid w:val="00BD6F73"/>
    <w:rsid w:val="00BD7121"/>
    <w:rsid w:val="00BD774E"/>
    <w:rsid w:val="00BD7C40"/>
    <w:rsid w:val="00BE0D1B"/>
    <w:rsid w:val="00BE0DF3"/>
    <w:rsid w:val="00BE1424"/>
    <w:rsid w:val="00BE1437"/>
    <w:rsid w:val="00BE17D7"/>
    <w:rsid w:val="00BE1BA2"/>
    <w:rsid w:val="00BE1C81"/>
    <w:rsid w:val="00BE1F4E"/>
    <w:rsid w:val="00BE1FAF"/>
    <w:rsid w:val="00BE3280"/>
    <w:rsid w:val="00BE3A25"/>
    <w:rsid w:val="00BE4423"/>
    <w:rsid w:val="00BE4613"/>
    <w:rsid w:val="00BE4E18"/>
    <w:rsid w:val="00BE5165"/>
    <w:rsid w:val="00BE559E"/>
    <w:rsid w:val="00BE5CF7"/>
    <w:rsid w:val="00BE61F1"/>
    <w:rsid w:val="00BE6204"/>
    <w:rsid w:val="00BE6338"/>
    <w:rsid w:val="00BE65E0"/>
    <w:rsid w:val="00BE73B9"/>
    <w:rsid w:val="00BF084F"/>
    <w:rsid w:val="00BF0AD7"/>
    <w:rsid w:val="00BF0E71"/>
    <w:rsid w:val="00BF1382"/>
    <w:rsid w:val="00BF1679"/>
    <w:rsid w:val="00BF1888"/>
    <w:rsid w:val="00BF19DA"/>
    <w:rsid w:val="00BF1BF2"/>
    <w:rsid w:val="00BF2E64"/>
    <w:rsid w:val="00BF32A0"/>
    <w:rsid w:val="00BF3438"/>
    <w:rsid w:val="00BF3A20"/>
    <w:rsid w:val="00BF3CC6"/>
    <w:rsid w:val="00BF424F"/>
    <w:rsid w:val="00BF45F6"/>
    <w:rsid w:val="00BF4E53"/>
    <w:rsid w:val="00BF565D"/>
    <w:rsid w:val="00BF5CA5"/>
    <w:rsid w:val="00BF64A5"/>
    <w:rsid w:val="00BF65D0"/>
    <w:rsid w:val="00BF6BB3"/>
    <w:rsid w:val="00BF71AC"/>
    <w:rsid w:val="00BF7422"/>
    <w:rsid w:val="00BF7560"/>
    <w:rsid w:val="00BF75BB"/>
    <w:rsid w:val="00BF78E1"/>
    <w:rsid w:val="00C001B2"/>
    <w:rsid w:val="00C003FC"/>
    <w:rsid w:val="00C00E8B"/>
    <w:rsid w:val="00C014FF"/>
    <w:rsid w:val="00C02416"/>
    <w:rsid w:val="00C0256E"/>
    <w:rsid w:val="00C02CE3"/>
    <w:rsid w:val="00C02D37"/>
    <w:rsid w:val="00C02EE6"/>
    <w:rsid w:val="00C03087"/>
    <w:rsid w:val="00C0320B"/>
    <w:rsid w:val="00C034E6"/>
    <w:rsid w:val="00C03783"/>
    <w:rsid w:val="00C03C83"/>
    <w:rsid w:val="00C03D4A"/>
    <w:rsid w:val="00C04267"/>
    <w:rsid w:val="00C04DBB"/>
    <w:rsid w:val="00C05C91"/>
    <w:rsid w:val="00C05D3E"/>
    <w:rsid w:val="00C060CD"/>
    <w:rsid w:val="00C067AF"/>
    <w:rsid w:val="00C06C7D"/>
    <w:rsid w:val="00C06D45"/>
    <w:rsid w:val="00C071D0"/>
    <w:rsid w:val="00C0746B"/>
    <w:rsid w:val="00C07857"/>
    <w:rsid w:val="00C078CF"/>
    <w:rsid w:val="00C07AB4"/>
    <w:rsid w:val="00C07BE3"/>
    <w:rsid w:val="00C104D2"/>
    <w:rsid w:val="00C105AA"/>
    <w:rsid w:val="00C11235"/>
    <w:rsid w:val="00C114D1"/>
    <w:rsid w:val="00C1194A"/>
    <w:rsid w:val="00C123FB"/>
    <w:rsid w:val="00C12E67"/>
    <w:rsid w:val="00C12FD6"/>
    <w:rsid w:val="00C1337F"/>
    <w:rsid w:val="00C135C8"/>
    <w:rsid w:val="00C13767"/>
    <w:rsid w:val="00C14770"/>
    <w:rsid w:val="00C150D6"/>
    <w:rsid w:val="00C15233"/>
    <w:rsid w:val="00C156D0"/>
    <w:rsid w:val="00C15ACC"/>
    <w:rsid w:val="00C15E34"/>
    <w:rsid w:val="00C15EC2"/>
    <w:rsid w:val="00C16334"/>
    <w:rsid w:val="00C164CF"/>
    <w:rsid w:val="00C1686C"/>
    <w:rsid w:val="00C177AE"/>
    <w:rsid w:val="00C20D11"/>
    <w:rsid w:val="00C2101A"/>
    <w:rsid w:val="00C211A5"/>
    <w:rsid w:val="00C21479"/>
    <w:rsid w:val="00C21541"/>
    <w:rsid w:val="00C21668"/>
    <w:rsid w:val="00C21693"/>
    <w:rsid w:val="00C21992"/>
    <w:rsid w:val="00C21E33"/>
    <w:rsid w:val="00C222D0"/>
    <w:rsid w:val="00C22458"/>
    <w:rsid w:val="00C22CC8"/>
    <w:rsid w:val="00C22D00"/>
    <w:rsid w:val="00C23E3E"/>
    <w:rsid w:val="00C2433C"/>
    <w:rsid w:val="00C24F58"/>
    <w:rsid w:val="00C25DCB"/>
    <w:rsid w:val="00C26192"/>
    <w:rsid w:val="00C26906"/>
    <w:rsid w:val="00C269A2"/>
    <w:rsid w:val="00C26DF9"/>
    <w:rsid w:val="00C270FD"/>
    <w:rsid w:val="00C27AAB"/>
    <w:rsid w:val="00C27F6D"/>
    <w:rsid w:val="00C3003A"/>
    <w:rsid w:val="00C30260"/>
    <w:rsid w:val="00C3082D"/>
    <w:rsid w:val="00C30E21"/>
    <w:rsid w:val="00C30E9F"/>
    <w:rsid w:val="00C312A1"/>
    <w:rsid w:val="00C31BE6"/>
    <w:rsid w:val="00C31D6E"/>
    <w:rsid w:val="00C3219A"/>
    <w:rsid w:val="00C32EAF"/>
    <w:rsid w:val="00C33B1B"/>
    <w:rsid w:val="00C33BAB"/>
    <w:rsid w:val="00C3430A"/>
    <w:rsid w:val="00C34810"/>
    <w:rsid w:val="00C3484E"/>
    <w:rsid w:val="00C350A0"/>
    <w:rsid w:val="00C35245"/>
    <w:rsid w:val="00C35B73"/>
    <w:rsid w:val="00C362B4"/>
    <w:rsid w:val="00C36305"/>
    <w:rsid w:val="00C36965"/>
    <w:rsid w:val="00C37032"/>
    <w:rsid w:val="00C37882"/>
    <w:rsid w:val="00C378E5"/>
    <w:rsid w:val="00C40433"/>
    <w:rsid w:val="00C4099F"/>
    <w:rsid w:val="00C40BD0"/>
    <w:rsid w:val="00C40BD1"/>
    <w:rsid w:val="00C417AA"/>
    <w:rsid w:val="00C41D13"/>
    <w:rsid w:val="00C41D5B"/>
    <w:rsid w:val="00C41F6E"/>
    <w:rsid w:val="00C42221"/>
    <w:rsid w:val="00C42678"/>
    <w:rsid w:val="00C431B1"/>
    <w:rsid w:val="00C4331A"/>
    <w:rsid w:val="00C43482"/>
    <w:rsid w:val="00C4389C"/>
    <w:rsid w:val="00C44130"/>
    <w:rsid w:val="00C445BA"/>
    <w:rsid w:val="00C445BC"/>
    <w:rsid w:val="00C449EF"/>
    <w:rsid w:val="00C455B4"/>
    <w:rsid w:val="00C45DB9"/>
    <w:rsid w:val="00C46E18"/>
    <w:rsid w:val="00C4706F"/>
    <w:rsid w:val="00C47580"/>
    <w:rsid w:val="00C503CE"/>
    <w:rsid w:val="00C50A51"/>
    <w:rsid w:val="00C50BB8"/>
    <w:rsid w:val="00C50E79"/>
    <w:rsid w:val="00C51A42"/>
    <w:rsid w:val="00C52153"/>
    <w:rsid w:val="00C52556"/>
    <w:rsid w:val="00C5273D"/>
    <w:rsid w:val="00C52F8F"/>
    <w:rsid w:val="00C53C29"/>
    <w:rsid w:val="00C54379"/>
    <w:rsid w:val="00C5570D"/>
    <w:rsid w:val="00C56769"/>
    <w:rsid w:val="00C569A9"/>
    <w:rsid w:val="00C56B9B"/>
    <w:rsid w:val="00C56CDC"/>
    <w:rsid w:val="00C56D64"/>
    <w:rsid w:val="00C56DA4"/>
    <w:rsid w:val="00C57176"/>
    <w:rsid w:val="00C603DD"/>
    <w:rsid w:val="00C607D3"/>
    <w:rsid w:val="00C60C67"/>
    <w:rsid w:val="00C60D56"/>
    <w:rsid w:val="00C61925"/>
    <w:rsid w:val="00C61ABB"/>
    <w:rsid w:val="00C622AE"/>
    <w:rsid w:val="00C622BE"/>
    <w:rsid w:val="00C623E3"/>
    <w:rsid w:val="00C63088"/>
    <w:rsid w:val="00C63661"/>
    <w:rsid w:val="00C638BC"/>
    <w:rsid w:val="00C64440"/>
    <w:rsid w:val="00C64784"/>
    <w:rsid w:val="00C64B00"/>
    <w:rsid w:val="00C64C36"/>
    <w:rsid w:val="00C65081"/>
    <w:rsid w:val="00C66024"/>
    <w:rsid w:val="00C66971"/>
    <w:rsid w:val="00C67933"/>
    <w:rsid w:val="00C67D96"/>
    <w:rsid w:val="00C703E2"/>
    <w:rsid w:val="00C70712"/>
    <w:rsid w:val="00C70810"/>
    <w:rsid w:val="00C70BC0"/>
    <w:rsid w:val="00C70ECF"/>
    <w:rsid w:val="00C713DA"/>
    <w:rsid w:val="00C723C4"/>
    <w:rsid w:val="00C72462"/>
    <w:rsid w:val="00C7374B"/>
    <w:rsid w:val="00C73BB0"/>
    <w:rsid w:val="00C743BE"/>
    <w:rsid w:val="00C74617"/>
    <w:rsid w:val="00C74EBE"/>
    <w:rsid w:val="00C7532F"/>
    <w:rsid w:val="00C75A48"/>
    <w:rsid w:val="00C75ADC"/>
    <w:rsid w:val="00C75DA2"/>
    <w:rsid w:val="00C760C8"/>
    <w:rsid w:val="00C76666"/>
    <w:rsid w:val="00C7671E"/>
    <w:rsid w:val="00C76CF8"/>
    <w:rsid w:val="00C77661"/>
    <w:rsid w:val="00C77BA6"/>
    <w:rsid w:val="00C800B6"/>
    <w:rsid w:val="00C8086A"/>
    <w:rsid w:val="00C80E37"/>
    <w:rsid w:val="00C8153C"/>
    <w:rsid w:val="00C81576"/>
    <w:rsid w:val="00C8179A"/>
    <w:rsid w:val="00C818A4"/>
    <w:rsid w:val="00C822F3"/>
    <w:rsid w:val="00C824E2"/>
    <w:rsid w:val="00C82705"/>
    <w:rsid w:val="00C82A08"/>
    <w:rsid w:val="00C830E8"/>
    <w:rsid w:val="00C83965"/>
    <w:rsid w:val="00C83C9D"/>
    <w:rsid w:val="00C851AF"/>
    <w:rsid w:val="00C8531D"/>
    <w:rsid w:val="00C85351"/>
    <w:rsid w:val="00C85397"/>
    <w:rsid w:val="00C85545"/>
    <w:rsid w:val="00C85998"/>
    <w:rsid w:val="00C85C1A"/>
    <w:rsid w:val="00C8607A"/>
    <w:rsid w:val="00C8684C"/>
    <w:rsid w:val="00C868EB"/>
    <w:rsid w:val="00C86C52"/>
    <w:rsid w:val="00C87D03"/>
    <w:rsid w:val="00C9054B"/>
    <w:rsid w:val="00C905E8"/>
    <w:rsid w:val="00C90ADD"/>
    <w:rsid w:val="00C915DC"/>
    <w:rsid w:val="00C91B73"/>
    <w:rsid w:val="00C928D4"/>
    <w:rsid w:val="00C92A54"/>
    <w:rsid w:val="00C92EAB"/>
    <w:rsid w:val="00C92F86"/>
    <w:rsid w:val="00C943F1"/>
    <w:rsid w:val="00C95640"/>
    <w:rsid w:val="00C96015"/>
    <w:rsid w:val="00C9603F"/>
    <w:rsid w:val="00C962A0"/>
    <w:rsid w:val="00C96EBC"/>
    <w:rsid w:val="00C975A1"/>
    <w:rsid w:val="00C97651"/>
    <w:rsid w:val="00C9773F"/>
    <w:rsid w:val="00CA01B0"/>
    <w:rsid w:val="00CA0D10"/>
    <w:rsid w:val="00CA1D3E"/>
    <w:rsid w:val="00CA248E"/>
    <w:rsid w:val="00CA26F0"/>
    <w:rsid w:val="00CA2942"/>
    <w:rsid w:val="00CA3537"/>
    <w:rsid w:val="00CA47A3"/>
    <w:rsid w:val="00CA4ABE"/>
    <w:rsid w:val="00CA4D41"/>
    <w:rsid w:val="00CA5530"/>
    <w:rsid w:val="00CA5CEA"/>
    <w:rsid w:val="00CA62C2"/>
    <w:rsid w:val="00CA63A3"/>
    <w:rsid w:val="00CA6A1D"/>
    <w:rsid w:val="00CA7794"/>
    <w:rsid w:val="00CA78B0"/>
    <w:rsid w:val="00CA7955"/>
    <w:rsid w:val="00CB0A12"/>
    <w:rsid w:val="00CB1121"/>
    <w:rsid w:val="00CB113B"/>
    <w:rsid w:val="00CB1B42"/>
    <w:rsid w:val="00CB23E6"/>
    <w:rsid w:val="00CB29CF"/>
    <w:rsid w:val="00CB2BC6"/>
    <w:rsid w:val="00CB2CC7"/>
    <w:rsid w:val="00CB358B"/>
    <w:rsid w:val="00CB36CF"/>
    <w:rsid w:val="00CB3E86"/>
    <w:rsid w:val="00CB4F29"/>
    <w:rsid w:val="00CB4F9B"/>
    <w:rsid w:val="00CB593C"/>
    <w:rsid w:val="00CB66B1"/>
    <w:rsid w:val="00CB6AD7"/>
    <w:rsid w:val="00CB6B39"/>
    <w:rsid w:val="00CB720C"/>
    <w:rsid w:val="00CB79D1"/>
    <w:rsid w:val="00CC06F0"/>
    <w:rsid w:val="00CC0AA1"/>
    <w:rsid w:val="00CC1EE6"/>
    <w:rsid w:val="00CC2192"/>
    <w:rsid w:val="00CC22CC"/>
    <w:rsid w:val="00CC25B9"/>
    <w:rsid w:val="00CC276C"/>
    <w:rsid w:val="00CC28EB"/>
    <w:rsid w:val="00CC2A9C"/>
    <w:rsid w:val="00CC3DF5"/>
    <w:rsid w:val="00CC457C"/>
    <w:rsid w:val="00CC502E"/>
    <w:rsid w:val="00CC580D"/>
    <w:rsid w:val="00CC5B94"/>
    <w:rsid w:val="00CC6296"/>
    <w:rsid w:val="00CC68BC"/>
    <w:rsid w:val="00CC695F"/>
    <w:rsid w:val="00CC6D37"/>
    <w:rsid w:val="00CC6DCA"/>
    <w:rsid w:val="00CC6E78"/>
    <w:rsid w:val="00CC7465"/>
    <w:rsid w:val="00CC7474"/>
    <w:rsid w:val="00CC7593"/>
    <w:rsid w:val="00CC79E7"/>
    <w:rsid w:val="00CC7BC7"/>
    <w:rsid w:val="00CC7FC2"/>
    <w:rsid w:val="00CD09BA"/>
    <w:rsid w:val="00CD0B72"/>
    <w:rsid w:val="00CD12D3"/>
    <w:rsid w:val="00CD16A7"/>
    <w:rsid w:val="00CD1A36"/>
    <w:rsid w:val="00CD2831"/>
    <w:rsid w:val="00CD3010"/>
    <w:rsid w:val="00CD350E"/>
    <w:rsid w:val="00CD3880"/>
    <w:rsid w:val="00CD43D0"/>
    <w:rsid w:val="00CD4801"/>
    <w:rsid w:val="00CD4953"/>
    <w:rsid w:val="00CD60FA"/>
    <w:rsid w:val="00CD6661"/>
    <w:rsid w:val="00CD6DD6"/>
    <w:rsid w:val="00CD6E39"/>
    <w:rsid w:val="00CD7021"/>
    <w:rsid w:val="00CD71BF"/>
    <w:rsid w:val="00CD74B3"/>
    <w:rsid w:val="00CE0B24"/>
    <w:rsid w:val="00CE0BC4"/>
    <w:rsid w:val="00CE0C10"/>
    <w:rsid w:val="00CE11B4"/>
    <w:rsid w:val="00CE1682"/>
    <w:rsid w:val="00CE1F3D"/>
    <w:rsid w:val="00CE2171"/>
    <w:rsid w:val="00CE318D"/>
    <w:rsid w:val="00CE347B"/>
    <w:rsid w:val="00CE3824"/>
    <w:rsid w:val="00CE4993"/>
    <w:rsid w:val="00CE50FD"/>
    <w:rsid w:val="00CE51D1"/>
    <w:rsid w:val="00CE5B9F"/>
    <w:rsid w:val="00CE5D7A"/>
    <w:rsid w:val="00CE5F93"/>
    <w:rsid w:val="00CE5FBC"/>
    <w:rsid w:val="00CE6131"/>
    <w:rsid w:val="00CE6579"/>
    <w:rsid w:val="00CE67DA"/>
    <w:rsid w:val="00CE6A37"/>
    <w:rsid w:val="00CE6A6F"/>
    <w:rsid w:val="00CE6C8E"/>
    <w:rsid w:val="00CE73FF"/>
    <w:rsid w:val="00CE7BA5"/>
    <w:rsid w:val="00CE7D7D"/>
    <w:rsid w:val="00CF1269"/>
    <w:rsid w:val="00CF132C"/>
    <w:rsid w:val="00CF1936"/>
    <w:rsid w:val="00CF1A26"/>
    <w:rsid w:val="00CF1BA1"/>
    <w:rsid w:val="00CF1D6D"/>
    <w:rsid w:val="00CF2AC9"/>
    <w:rsid w:val="00CF3780"/>
    <w:rsid w:val="00CF3B11"/>
    <w:rsid w:val="00CF3C80"/>
    <w:rsid w:val="00CF4571"/>
    <w:rsid w:val="00CF4814"/>
    <w:rsid w:val="00CF5350"/>
    <w:rsid w:val="00CF5C43"/>
    <w:rsid w:val="00CF5D8F"/>
    <w:rsid w:val="00CF6577"/>
    <w:rsid w:val="00CF6ED9"/>
    <w:rsid w:val="00CF798F"/>
    <w:rsid w:val="00D00E54"/>
    <w:rsid w:val="00D00E68"/>
    <w:rsid w:val="00D0172C"/>
    <w:rsid w:val="00D017B0"/>
    <w:rsid w:val="00D022C8"/>
    <w:rsid w:val="00D02380"/>
    <w:rsid w:val="00D02D6A"/>
    <w:rsid w:val="00D02F42"/>
    <w:rsid w:val="00D0328E"/>
    <w:rsid w:val="00D034F7"/>
    <w:rsid w:val="00D036AF"/>
    <w:rsid w:val="00D03996"/>
    <w:rsid w:val="00D0399C"/>
    <w:rsid w:val="00D039B7"/>
    <w:rsid w:val="00D03E74"/>
    <w:rsid w:val="00D046D8"/>
    <w:rsid w:val="00D04B38"/>
    <w:rsid w:val="00D05F48"/>
    <w:rsid w:val="00D06139"/>
    <w:rsid w:val="00D06DAD"/>
    <w:rsid w:val="00D06F2B"/>
    <w:rsid w:val="00D078C9"/>
    <w:rsid w:val="00D07BEB"/>
    <w:rsid w:val="00D07E72"/>
    <w:rsid w:val="00D10ABE"/>
    <w:rsid w:val="00D11117"/>
    <w:rsid w:val="00D12861"/>
    <w:rsid w:val="00D134B4"/>
    <w:rsid w:val="00D13CF2"/>
    <w:rsid w:val="00D13F0D"/>
    <w:rsid w:val="00D14345"/>
    <w:rsid w:val="00D144AB"/>
    <w:rsid w:val="00D1477C"/>
    <w:rsid w:val="00D14F0C"/>
    <w:rsid w:val="00D14FA7"/>
    <w:rsid w:val="00D15145"/>
    <w:rsid w:val="00D15267"/>
    <w:rsid w:val="00D167EA"/>
    <w:rsid w:val="00D16B53"/>
    <w:rsid w:val="00D17069"/>
    <w:rsid w:val="00D1721E"/>
    <w:rsid w:val="00D175F2"/>
    <w:rsid w:val="00D17A71"/>
    <w:rsid w:val="00D20437"/>
    <w:rsid w:val="00D207DA"/>
    <w:rsid w:val="00D20E9E"/>
    <w:rsid w:val="00D21E65"/>
    <w:rsid w:val="00D22B04"/>
    <w:rsid w:val="00D23A42"/>
    <w:rsid w:val="00D23D40"/>
    <w:rsid w:val="00D243A8"/>
    <w:rsid w:val="00D244FB"/>
    <w:rsid w:val="00D249A9"/>
    <w:rsid w:val="00D2556B"/>
    <w:rsid w:val="00D263A6"/>
    <w:rsid w:val="00D274B4"/>
    <w:rsid w:val="00D278DE"/>
    <w:rsid w:val="00D30852"/>
    <w:rsid w:val="00D30FF1"/>
    <w:rsid w:val="00D312D0"/>
    <w:rsid w:val="00D31D83"/>
    <w:rsid w:val="00D32109"/>
    <w:rsid w:val="00D324C4"/>
    <w:rsid w:val="00D32512"/>
    <w:rsid w:val="00D3275E"/>
    <w:rsid w:val="00D32D40"/>
    <w:rsid w:val="00D339FB"/>
    <w:rsid w:val="00D342B4"/>
    <w:rsid w:val="00D35089"/>
    <w:rsid w:val="00D35126"/>
    <w:rsid w:val="00D3538E"/>
    <w:rsid w:val="00D35468"/>
    <w:rsid w:val="00D355EE"/>
    <w:rsid w:val="00D3569D"/>
    <w:rsid w:val="00D35857"/>
    <w:rsid w:val="00D359A2"/>
    <w:rsid w:val="00D36635"/>
    <w:rsid w:val="00D37355"/>
    <w:rsid w:val="00D379D4"/>
    <w:rsid w:val="00D407B4"/>
    <w:rsid w:val="00D40CC8"/>
    <w:rsid w:val="00D40DE3"/>
    <w:rsid w:val="00D41600"/>
    <w:rsid w:val="00D420D5"/>
    <w:rsid w:val="00D421F4"/>
    <w:rsid w:val="00D43C0F"/>
    <w:rsid w:val="00D44550"/>
    <w:rsid w:val="00D44835"/>
    <w:rsid w:val="00D44B8F"/>
    <w:rsid w:val="00D44CF0"/>
    <w:rsid w:val="00D45424"/>
    <w:rsid w:val="00D4635C"/>
    <w:rsid w:val="00D46CD5"/>
    <w:rsid w:val="00D47862"/>
    <w:rsid w:val="00D505C4"/>
    <w:rsid w:val="00D5083C"/>
    <w:rsid w:val="00D50AF7"/>
    <w:rsid w:val="00D50BCE"/>
    <w:rsid w:val="00D5120C"/>
    <w:rsid w:val="00D5160B"/>
    <w:rsid w:val="00D51A79"/>
    <w:rsid w:val="00D51DDD"/>
    <w:rsid w:val="00D52038"/>
    <w:rsid w:val="00D521BB"/>
    <w:rsid w:val="00D521F3"/>
    <w:rsid w:val="00D522AF"/>
    <w:rsid w:val="00D52695"/>
    <w:rsid w:val="00D527DC"/>
    <w:rsid w:val="00D528CF"/>
    <w:rsid w:val="00D529C1"/>
    <w:rsid w:val="00D52AD2"/>
    <w:rsid w:val="00D535FA"/>
    <w:rsid w:val="00D53B49"/>
    <w:rsid w:val="00D54435"/>
    <w:rsid w:val="00D549A0"/>
    <w:rsid w:val="00D54A93"/>
    <w:rsid w:val="00D54E36"/>
    <w:rsid w:val="00D55192"/>
    <w:rsid w:val="00D557B2"/>
    <w:rsid w:val="00D559D5"/>
    <w:rsid w:val="00D5624D"/>
    <w:rsid w:val="00D566C2"/>
    <w:rsid w:val="00D56DE0"/>
    <w:rsid w:val="00D57593"/>
    <w:rsid w:val="00D57D07"/>
    <w:rsid w:val="00D600A5"/>
    <w:rsid w:val="00D602F8"/>
    <w:rsid w:val="00D618E5"/>
    <w:rsid w:val="00D62E2E"/>
    <w:rsid w:val="00D62F3C"/>
    <w:rsid w:val="00D63674"/>
    <w:rsid w:val="00D63990"/>
    <w:rsid w:val="00D639C9"/>
    <w:rsid w:val="00D643F6"/>
    <w:rsid w:val="00D64F12"/>
    <w:rsid w:val="00D64F46"/>
    <w:rsid w:val="00D6535E"/>
    <w:rsid w:val="00D65550"/>
    <w:rsid w:val="00D65ABA"/>
    <w:rsid w:val="00D65C2F"/>
    <w:rsid w:val="00D66175"/>
    <w:rsid w:val="00D6632C"/>
    <w:rsid w:val="00D67100"/>
    <w:rsid w:val="00D67A86"/>
    <w:rsid w:val="00D71169"/>
    <w:rsid w:val="00D71BD5"/>
    <w:rsid w:val="00D71CE0"/>
    <w:rsid w:val="00D72016"/>
    <w:rsid w:val="00D72A22"/>
    <w:rsid w:val="00D737CD"/>
    <w:rsid w:val="00D74462"/>
    <w:rsid w:val="00D74573"/>
    <w:rsid w:val="00D748EC"/>
    <w:rsid w:val="00D74B0B"/>
    <w:rsid w:val="00D74EE2"/>
    <w:rsid w:val="00D754CA"/>
    <w:rsid w:val="00D75552"/>
    <w:rsid w:val="00D757A3"/>
    <w:rsid w:val="00D75F5B"/>
    <w:rsid w:val="00D76D8A"/>
    <w:rsid w:val="00D76EDA"/>
    <w:rsid w:val="00D77AD8"/>
    <w:rsid w:val="00D80062"/>
    <w:rsid w:val="00D80735"/>
    <w:rsid w:val="00D80DD8"/>
    <w:rsid w:val="00D80F52"/>
    <w:rsid w:val="00D8103C"/>
    <w:rsid w:val="00D81993"/>
    <w:rsid w:val="00D83AD6"/>
    <w:rsid w:val="00D84104"/>
    <w:rsid w:val="00D85223"/>
    <w:rsid w:val="00D85709"/>
    <w:rsid w:val="00D8591C"/>
    <w:rsid w:val="00D86C1E"/>
    <w:rsid w:val="00D86FF3"/>
    <w:rsid w:val="00D87DE6"/>
    <w:rsid w:val="00D901E1"/>
    <w:rsid w:val="00D90202"/>
    <w:rsid w:val="00D91243"/>
    <w:rsid w:val="00D917D0"/>
    <w:rsid w:val="00D91D9D"/>
    <w:rsid w:val="00D9260C"/>
    <w:rsid w:val="00D933BB"/>
    <w:rsid w:val="00D9481C"/>
    <w:rsid w:val="00D94D91"/>
    <w:rsid w:val="00D9542C"/>
    <w:rsid w:val="00D96673"/>
    <w:rsid w:val="00D968F1"/>
    <w:rsid w:val="00D96909"/>
    <w:rsid w:val="00D96ACF"/>
    <w:rsid w:val="00D96ECD"/>
    <w:rsid w:val="00D97964"/>
    <w:rsid w:val="00DA01D2"/>
    <w:rsid w:val="00DA0315"/>
    <w:rsid w:val="00DA1435"/>
    <w:rsid w:val="00DA1542"/>
    <w:rsid w:val="00DA266C"/>
    <w:rsid w:val="00DA2794"/>
    <w:rsid w:val="00DA28FE"/>
    <w:rsid w:val="00DA2E77"/>
    <w:rsid w:val="00DA31B0"/>
    <w:rsid w:val="00DA3BAF"/>
    <w:rsid w:val="00DA4269"/>
    <w:rsid w:val="00DA5418"/>
    <w:rsid w:val="00DA5506"/>
    <w:rsid w:val="00DA58C4"/>
    <w:rsid w:val="00DA5ABB"/>
    <w:rsid w:val="00DA6433"/>
    <w:rsid w:val="00DA6460"/>
    <w:rsid w:val="00DA7976"/>
    <w:rsid w:val="00DA7EE5"/>
    <w:rsid w:val="00DB0C70"/>
    <w:rsid w:val="00DB166E"/>
    <w:rsid w:val="00DB226E"/>
    <w:rsid w:val="00DB3008"/>
    <w:rsid w:val="00DB4046"/>
    <w:rsid w:val="00DB4510"/>
    <w:rsid w:val="00DB4B8B"/>
    <w:rsid w:val="00DB4CEA"/>
    <w:rsid w:val="00DB4D56"/>
    <w:rsid w:val="00DB5F55"/>
    <w:rsid w:val="00DB5F8A"/>
    <w:rsid w:val="00DB6629"/>
    <w:rsid w:val="00DB6B0B"/>
    <w:rsid w:val="00DB6C52"/>
    <w:rsid w:val="00DB7498"/>
    <w:rsid w:val="00DC03F0"/>
    <w:rsid w:val="00DC0A57"/>
    <w:rsid w:val="00DC0AEF"/>
    <w:rsid w:val="00DC0C23"/>
    <w:rsid w:val="00DC1CF0"/>
    <w:rsid w:val="00DC1FC3"/>
    <w:rsid w:val="00DC2DAB"/>
    <w:rsid w:val="00DC366D"/>
    <w:rsid w:val="00DC3795"/>
    <w:rsid w:val="00DC44FD"/>
    <w:rsid w:val="00DC4B4C"/>
    <w:rsid w:val="00DC4D30"/>
    <w:rsid w:val="00DC5FD4"/>
    <w:rsid w:val="00DC79B5"/>
    <w:rsid w:val="00DC7B94"/>
    <w:rsid w:val="00DC7CEE"/>
    <w:rsid w:val="00DD00FB"/>
    <w:rsid w:val="00DD024A"/>
    <w:rsid w:val="00DD0568"/>
    <w:rsid w:val="00DD0EF1"/>
    <w:rsid w:val="00DD1A8E"/>
    <w:rsid w:val="00DD1C4E"/>
    <w:rsid w:val="00DD257D"/>
    <w:rsid w:val="00DD297A"/>
    <w:rsid w:val="00DD351D"/>
    <w:rsid w:val="00DD3B4F"/>
    <w:rsid w:val="00DD46EF"/>
    <w:rsid w:val="00DD4A4E"/>
    <w:rsid w:val="00DD51B9"/>
    <w:rsid w:val="00DD54C7"/>
    <w:rsid w:val="00DD55C1"/>
    <w:rsid w:val="00DD669F"/>
    <w:rsid w:val="00DD7665"/>
    <w:rsid w:val="00DD7817"/>
    <w:rsid w:val="00DE0A9A"/>
    <w:rsid w:val="00DE0CD1"/>
    <w:rsid w:val="00DE0FFD"/>
    <w:rsid w:val="00DE1135"/>
    <w:rsid w:val="00DE11C7"/>
    <w:rsid w:val="00DE12EB"/>
    <w:rsid w:val="00DE1D76"/>
    <w:rsid w:val="00DE1DE9"/>
    <w:rsid w:val="00DE3021"/>
    <w:rsid w:val="00DE3760"/>
    <w:rsid w:val="00DE4BFF"/>
    <w:rsid w:val="00DE5CC5"/>
    <w:rsid w:val="00DE6B7A"/>
    <w:rsid w:val="00DE73A1"/>
    <w:rsid w:val="00DE7792"/>
    <w:rsid w:val="00DF0067"/>
    <w:rsid w:val="00DF093A"/>
    <w:rsid w:val="00DF0B2E"/>
    <w:rsid w:val="00DF0DA8"/>
    <w:rsid w:val="00DF196E"/>
    <w:rsid w:val="00DF1CB7"/>
    <w:rsid w:val="00DF23A6"/>
    <w:rsid w:val="00DF29C7"/>
    <w:rsid w:val="00DF437D"/>
    <w:rsid w:val="00DF44D0"/>
    <w:rsid w:val="00DF4A1F"/>
    <w:rsid w:val="00DF51CE"/>
    <w:rsid w:val="00DF6577"/>
    <w:rsid w:val="00DF70B5"/>
    <w:rsid w:val="00DF7A63"/>
    <w:rsid w:val="00DF7F41"/>
    <w:rsid w:val="00E00184"/>
    <w:rsid w:val="00E004FD"/>
    <w:rsid w:val="00E005DE"/>
    <w:rsid w:val="00E00883"/>
    <w:rsid w:val="00E008DA"/>
    <w:rsid w:val="00E009CB"/>
    <w:rsid w:val="00E0190A"/>
    <w:rsid w:val="00E01E7A"/>
    <w:rsid w:val="00E02E8D"/>
    <w:rsid w:val="00E03D5A"/>
    <w:rsid w:val="00E03E1D"/>
    <w:rsid w:val="00E04129"/>
    <w:rsid w:val="00E041BA"/>
    <w:rsid w:val="00E04AC9"/>
    <w:rsid w:val="00E04B6D"/>
    <w:rsid w:val="00E04F5C"/>
    <w:rsid w:val="00E04F9F"/>
    <w:rsid w:val="00E05138"/>
    <w:rsid w:val="00E05142"/>
    <w:rsid w:val="00E0626F"/>
    <w:rsid w:val="00E07067"/>
    <w:rsid w:val="00E075CE"/>
    <w:rsid w:val="00E07B8B"/>
    <w:rsid w:val="00E11115"/>
    <w:rsid w:val="00E11BFE"/>
    <w:rsid w:val="00E12500"/>
    <w:rsid w:val="00E1259D"/>
    <w:rsid w:val="00E125B0"/>
    <w:rsid w:val="00E1354F"/>
    <w:rsid w:val="00E146DC"/>
    <w:rsid w:val="00E14E0E"/>
    <w:rsid w:val="00E15360"/>
    <w:rsid w:val="00E15503"/>
    <w:rsid w:val="00E15B20"/>
    <w:rsid w:val="00E160E8"/>
    <w:rsid w:val="00E164D7"/>
    <w:rsid w:val="00E16BCF"/>
    <w:rsid w:val="00E16C3A"/>
    <w:rsid w:val="00E17089"/>
    <w:rsid w:val="00E21076"/>
    <w:rsid w:val="00E219DD"/>
    <w:rsid w:val="00E21E01"/>
    <w:rsid w:val="00E22319"/>
    <w:rsid w:val="00E23A0C"/>
    <w:rsid w:val="00E23F52"/>
    <w:rsid w:val="00E23FE0"/>
    <w:rsid w:val="00E24507"/>
    <w:rsid w:val="00E24D1D"/>
    <w:rsid w:val="00E24DFE"/>
    <w:rsid w:val="00E25A8B"/>
    <w:rsid w:val="00E25B1D"/>
    <w:rsid w:val="00E264B4"/>
    <w:rsid w:val="00E26756"/>
    <w:rsid w:val="00E2688D"/>
    <w:rsid w:val="00E2781C"/>
    <w:rsid w:val="00E3083E"/>
    <w:rsid w:val="00E30D44"/>
    <w:rsid w:val="00E30E7C"/>
    <w:rsid w:val="00E31031"/>
    <w:rsid w:val="00E311AE"/>
    <w:rsid w:val="00E31529"/>
    <w:rsid w:val="00E31EA3"/>
    <w:rsid w:val="00E324FB"/>
    <w:rsid w:val="00E329F1"/>
    <w:rsid w:val="00E3304B"/>
    <w:rsid w:val="00E33ACE"/>
    <w:rsid w:val="00E33D62"/>
    <w:rsid w:val="00E33DCC"/>
    <w:rsid w:val="00E34494"/>
    <w:rsid w:val="00E3493C"/>
    <w:rsid w:val="00E3561F"/>
    <w:rsid w:val="00E359AC"/>
    <w:rsid w:val="00E3646A"/>
    <w:rsid w:val="00E365BC"/>
    <w:rsid w:val="00E37705"/>
    <w:rsid w:val="00E37D87"/>
    <w:rsid w:val="00E40E1A"/>
    <w:rsid w:val="00E40EC4"/>
    <w:rsid w:val="00E40FE7"/>
    <w:rsid w:val="00E41351"/>
    <w:rsid w:val="00E413EE"/>
    <w:rsid w:val="00E417CD"/>
    <w:rsid w:val="00E41BAF"/>
    <w:rsid w:val="00E4223F"/>
    <w:rsid w:val="00E42268"/>
    <w:rsid w:val="00E42F7F"/>
    <w:rsid w:val="00E439F9"/>
    <w:rsid w:val="00E45751"/>
    <w:rsid w:val="00E457F7"/>
    <w:rsid w:val="00E45CCD"/>
    <w:rsid w:val="00E4610B"/>
    <w:rsid w:val="00E47716"/>
    <w:rsid w:val="00E47FAD"/>
    <w:rsid w:val="00E502AA"/>
    <w:rsid w:val="00E508C8"/>
    <w:rsid w:val="00E50AD4"/>
    <w:rsid w:val="00E51253"/>
    <w:rsid w:val="00E51923"/>
    <w:rsid w:val="00E52776"/>
    <w:rsid w:val="00E527AB"/>
    <w:rsid w:val="00E52E7D"/>
    <w:rsid w:val="00E5315D"/>
    <w:rsid w:val="00E5329F"/>
    <w:rsid w:val="00E535BC"/>
    <w:rsid w:val="00E535EA"/>
    <w:rsid w:val="00E53A0D"/>
    <w:rsid w:val="00E54FA7"/>
    <w:rsid w:val="00E55193"/>
    <w:rsid w:val="00E557E8"/>
    <w:rsid w:val="00E55DF9"/>
    <w:rsid w:val="00E564BD"/>
    <w:rsid w:val="00E56DC8"/>
    <w:rsid w:val="00E57009"/>
    <w:rsid w:val="00E57080"/>
    <w:rsid w:val="00E57A67"/>
    <w:rsid w:val="00E57AF2"/>
    <w:rsid w:val="00E57CF3"/>
    <w:rsid w:val="00E60AE7"/>
    <w:rsid w:val="00E60D1C"/>
    <w:rsid w:val="00E60E09"/>
    <w:rsid w:val="00E61938"/>
    <w:rsid w:val="00E63009"/>
    <w:rsid w:val="00E632B7"/>
    <w:rsid w:val="00E63A25"/>
    <w:rsid w:val="00E63D4F"/>
    <w:rsid w:val="00E63FB3"/>
    <w:rsid w:val="00E6469F"/>
    <w:rsid w:val="00E647D2"/>
    <w:rsid w:val="00E64D26"/>
    <w:rsid w:val="00E65240"/>
    <w:rsid w:val="00E664E7"/>
    <w:rsid w:val="00E677DB"/>
    <w:rsid w:val="00E67A09"/>
    <w:rsid w:val="00E700F7"/>
    <w:rsid w:val="00E70922"/>
    <w:rsid w:val="00E70C14"/>
    <w:rsid w:val="00E71AAD"/>
    <w:rsid w:val="00E71ABE"/>
    <w:rsid w:val="00E71C5E"/>
    <w:rsid w:val="00E72380"/>
    <w:rsid w:val="00E724A9"/>
    <w:rsid w:val="00E72B97"/>
    <w:rsid w:val="00E72ED7"/>
    <w:rsid w:val="00E73930"/>
    <w:rsid w:val="00E73D8B"/>
    <w:rsid w:val="00E73DE8"/>
    <w:rsid w:val="00E74114"/>
    <w:rsid w:val="00E74846"/>
    <w:rsid w:val="00E74C77"/>
    <w:rsid w:val="00E74E82"/>
    <w:rsid w:val="00E753F5"/>
    <w:rsid w:val="00E7657A"/>
    <w:rsid w:val="00E76CFD"/>
    <w:rsid w:val="00E775B6"/>
    <w:rsid w:val="00E8034E"/>
    <w:rsid w:val="00E80E3F"/>
    <w:rsid w:val="00E811B7"/>
    <w:rsid w:val="00E81462"/>
    <w:rsid w:val="00E8168B"/>
    <w:rsid w:val="00E81CAE"/>
    <w:rsid w:val="00E81F20"/>
    <w:rsid w:val="00E82648"/>
    <w:rsid w:val="00E82E94"/>
    <w:rsid w:val="00E82F9C"/>
    <w:rsid w:val="00E844A0"/>
    <w:rsid w:val="00E849EB"/>
    <w:rsid w:val="00E84E1B"/>
    <w:rsid w:val="00E85242"/>
    <w:rsid w:val="00E85877"/>
    <w:rsid w:val="00E864DE"/>
    <w:rsid w:val="00E86C61"/>
    <w:rsid w:val="00E86DF5"/>
    <w:rsid w:val="00E870AB"/>
    <w:rsid w:val="00E87842"/>
    <w:rsid w:val="00E87BF2"/>
    <w:rsid w:val="00E87C71"/>
    <w:rsid w:val="00E87F9D"/>
    <w:rsid w:val="00E91D32"/>
    <w:rsid w:val="00E9267C"/>
    <w:rsid w:val="00E92C1B"/>
    <w:rsid w:val="00E93712"/>
    <w:rsid w:val="00E937C8"/>
    <w:rsid w:val="00E9489A"/>
    <w:rsid w:val="00E94A6B"/>
    <w:rsid w:val="00E94B4F"/>
    <w:rsid w:val="00E953E6"/>
    <w:rsid w:val="00E95773"/>
    <w:rsid w:val="00E95779"/>
    <w:rsid w:val="00E95AA4"/>
    <w:rsid w:val="00E9617D"/>
    <w:rsid w:val="00E96C4F"/>
    <w:rsid w:val="00E97287"/>
    <w:rsid w:val="00E974EC"/>
    <w:rsid w:val="00E97C27"/>
    <w:rsid w:val="00EA029B"/>
    <w:rsid w:val="00EA0493"/>
    <w:rsid w:val="00EA0F99"/>
    <w:rsid w:val="00EA1247"/>
    <w:rsid w:val="00EA138B"/>
    <w:rsid w:val="00EA2859"/>
    <w:rsid w:val="00EA357C"/>
    <w:rsid w:val="00EA4341"/>
    <w:rsid w:val="00EA64EA"/>
    <w:rsid w:val="00EA67F6"/>
    <w:rsid w:val="00EA699F"/>
    <w:rsid w:val="00EA6A90"/>
    <w:rsid w:val="00EA7DF5"/>
    <w:rsid w:val="00EB0039"/>
    <w:rsid w:val="00EB02AD"/>
    <w:rsid w:val="00EB034A"/>
    <w:rsid w:val="00EB08A9"/>
    <w:rsid w:val="00EB0B62"/>
    <w:rsid w:val="00EB0EAC"/>
    <w:rsid w:val="00EB0FC7"/>
    <w:rsid w:val="00EB1368"/>
    <w:rsid w:val="00EB1423"/>
    <w:rsid w:val="00EB1986"/>
    <w:rsid w:val="00EB1B40"/>
    <w:rsid w:val="00EB1E2F"/>
    <w:rsid w:val="00EB2718"/>
    <w:rsid w:val="00EB30F1"/>
    <w:rsid w:val="00EB39AA"/>
    <w:rsid w:val="00EB3B2B"/>
    <w:rsid w:val="00EB3EC7"/>
    <w:rsid w:val="00EB3F8A"/>
    <w:rsid w:val="00EB4F95"/>
    <w:rsid w:val="00EB573A"/>
    <w:rsid w:val="00EB5AB0"/>
    <w:rsid w:val="00EB655C"/>
    <w:rsid w:val="00EB6A5C"/>
    <w:rsid w:val="00EB7050"/>
    <w:rsid w:val="00EB7D52"/>
    <w:rsid w:val="00EC0248"/>
    <w:rsid w:val="00EC0586"/>
    <w:rsid w:val="00EC160F"/>
    <w:rsid w:val="00EC1DBB"/>
    <w:rsid w:val="00EC2C46"/>
    <w:rsid w:val="00EC322D"/>
    <w:rsid w:val="00EC36B4"/>
    <w:rsid w:val="00EC3B93"/>
    <w:rsid w:val="00EC3D60"/>
    <w:rsid w:val="00EC556E"/>
    <w:rsid w:val="00EC56ED"/>
    <w:rsid w:val="00EC596D"/>
    <w:rsid w:val="00EC5BB4"/>
    <w:rsid w:val="00EC61CF"/>
    <w:rsid w:val="00EC6358"/>
    <w:rsid w:val="00EC6A22"/>
    <w:rsid w:val="00EC7759"/>
    <w:rsid w:val="00EC7B50"/>
    <w:rsid w:val="00EC7D5A"/>
    <w:rsid w:val="00ED038E"/>
    <w:rsid w:val="00ED0AA2"/>
    <w:rsid w:val="00ED1799"/>
    <w:rsid w:val="00ED2327"/>
    <w:rsid w:val="00ED23B1"/>
    <w:rsid w:val="00ED2606"/>
    <w:rsid w:val="00ED2AAB"/>
    <w:rsid w:val="00ED2DD4"/>
    <w:rsid w:val="00ED303E"/>
    <w:rsid w:val="00ED31B0"/>
    <w:rsid w:val="00ED4007"/>
    <w:rsid w:val="00ED40DC"/>
    <w:rsid w:val="00ED5CEF"/>
    <w:rsid w:val="00ED5E2B"/>
    <w:rsid w:val="00ED7A36"/>
    <w:rsid w:val="00ED7CBB"/>
    <w:rsid w:val="00EE02FE"/>
    <w:rsid w:val="00EE0AE6"/>
    <w:rsid w:val="00EE0D2C"/>
    <w:rsid w:val="00EE0E3A"/>
    <w:rsid w:val="00EE0FF1"/>
    <w:rsid w:val="00EE1381"/>
    <w:rsid w:val="00EE20E6"/>
    <w:rsid w:val="00EE231C"/>
    <w:rsid w:val="00EE42E1"/>
    <w:rsid w:val="00EE44F0"/>
    <w:rsid w:val="00EE4CDB"/>
    <w:rsid w:val="00EE55D3"/>
    <w:rsid w:val="00EE686C"/>
    <w:rsid w:val="00EE69FE"/>
    <w:rsid w:val="00EE6A64"/>
    <w:rsid w:val="00EE6DE9"/>
    <w:rsid w:val="00EE744F"/>
    <w:rsid w:val="00EE7C46"/>
    <w:rsid w:val="00EE7C8D"/>
    <w:rsid w:val="00EF0CE5"/>
    <w:rsid w:val="00EF0F41"/>
    <w:rsid w:val="00EF0F75"/>
    <w:rsid w:val="00EF1A8A"/>
    <w:rsid w:val="00EF21C4"/>
    <w:rsid w:val="00EF265F"/>
    <w:rsid w:val="00EF2BA8"/>
    <w:rsid w:val="00EF389A"/>
    <w:rsid w:val="00EF3FAE"/>
    <w:rsid w:val="00EF40E4"/>
    <w:rsid w:val="00EF40F9"/>
    <w:rsid w:val="00EF42EE"/>
    <w:rsid w:val="00EF4BF8"/>
    <w:rsid w:val="00EF5142"/>
    <w:rsid w:val="00EF567B"/>
    <w:rsid w:val="00EF5AC0"/>
    <w:rsid w:val="00EF6E2B"/>
    <w:rsid w:val="00EF7266"/>
    <w:rsid w:val="00EF7335"/>
    <w:rsid w:val="00EF7A92"/>
    <w:rsid w:val="00EF7D5C"/>
    <w:rsid w:val="00EF7ED4"/>
    <w:rsid w:val="00F001B4"/>
    <w:rsid w:val="00F00B23"/>
    <w:rsid w:val="00F01344"/>
    <w:rsid w:val="00F02007"/>
    <w:rsid w:val="00F02AF8"/>
    <w:rsid w:val="00F02B75"/>
    <w:rsid w:val="00F03A83"/>
    <w:rsid w:val="00F03C3E"/>
    <w:rsid w:val="00F04051"/>
    <w:rsid w:val="00F04A1C"/>
    <w:rsid w:val="00F04CC6"/>
    <w:rsid w:val="00F05C21"/>
    <w:rsid w:val="00F065F5"/>
    <w:rsid w:val="00F06B8A"/>
    <w:rsid w:val="00F06CE5"/>
    <w:rsid w:val="00F06ED0"/>
    <w:rsid w:val="00F072A9"/>
    <w:rsid w:val="00F073AB"/>
    <w:rsid w:val="00F0748F"/>
    <w:rsid w:val="00F07DB2"/>
    <w:rsid w:val="00F10BB8"/>
    <w:rsid w:val="00F10D8F"/>
    <w:rsid w:val="00F11588"/>
    <w:rsid w:val="00F11E2A"/>
    <w:rsid w:val="00F1213C"/>
    <w:rsid w:val="00F12154"/>
    <w:rsid w:val="00F1243B"/>
    <w:rsid w:val="00F125BA"/>
    <w:rsid w:val="00F12BF3"/>
    <w:rsid w:val="00F12C17"/>
    <w:rsid w:val="00F12FFC"/>
    <w:rsid w:val="00F133D2"/>
    <w:rsid w:val="00F138C4"/>
    <w:rsid w:val="00F139F6"/>
    <w:rsid w:val="00F13A0A"/>
    <w:rsid w:val="00F142DF"/>
    <w:rsid w:val="00F147BD"/>
    <w:rsid w:val="00F15307"/>
    <w:rsid w:val="00F15C05"/>
    <w:rsid w:val="00F15CEE"/>
    <w:rsid w:val="00F16983"/>
    <w:rsid w:val="00F16C92"/>
    <w:rsid w:val="00F16F9B"/>
    <w:rsid w:val="00F17283"/>
    <w:rsid w:val="00F20023"/>
    <w:rsid w:val="00F21949"/>
    <w:rsid w:val="00F22225"/>
    <w:rsid w:val="00F223DC"/>
    <w:rsid w:val="00F2241E"/>
    <w:rsid w:val="00F22A50"/>
    <w:rsid w:val="00F24A7C"/>
    <w:rsid w:val="00F25616"/>
    <w:rsid w:val="00F2568D"/>
    <w:rsid w:val="00F2587C"/>
    <w:rsid w:val="00F26346"/>
    <w:rsid w:val="00F265DB"/>
    <w:rsid w:val="00F26733"/>
    <w:rsid w:val="00F26917"/>
    <w:rsid w:val="00F26F5E"/>
    <w:rsid w:val="00F2736C"/>
    <w:rsid w:val="00F27D06"/>
    <w:rsid w:val="00F30079"/>
    <w:rsid w:val="00F303EA"/>
    <w:rsid w:val="00F31267"/>
    <w:rsid w:val="00F317C9"/>
    <w:rsid w:val="00F3195C"/>
    <w:rsid w:val="00F31C89"/>
    <w:rsid w:val="00F32259"/>
    <w:rsid w:val="00F32745"/>
    <w:rsid w:val="00F329E0"/>
    <w:rsid w:val="00F32B1F"/>
    <w:rsid w:val="00F334BC"/>
    <w:rsid w:val="00F3421F"/>
    <w:rsid w:val="00F3430A"/>
    <w:rsid w:val="00F3430D"/>
    <w:rsid w:val="00F356A8"/>
    <w:rsid w:val="00F35FD5"/>
    <w:rsid w:val="00F36330"/>
    <w:rsid w:val="00F36409"/>
    <w:rsid w:val="00F36944"/>
    <w:rsid w:val="00F369DE"/>
    <w:rsid w:val="00F36DC3"/>
    <w:rsid w:val="00F36DE9"/>
    <w:rsid w:val="00F37054"/>
    <w:rsid w:val="00F37D36"/>
    <w:rsid w:val="00F401C1"/>
    <w:rsid w:val="00F4035C"/>
    <w:rsid w:val="00F40879"/>
    <w:rsid w:val="00F408FB"/>
    <w:rsid w:val="00F412DF"/>
    <w:rsid w:val="00F41602"/>
    <w:rsid w:val="00F41668"/>
    <w:rsid w:val="00F42281"/>
    <w:rsid w:val="00F42DA1"/>
    <w:rsid w:val="00F44468"/>
    <w:rsid w:val="00F44628"/>
    <w:rsid w:val="00F44DDF"/>
    <w:rsid w:val="00F44DEE"/>
    <w:rsid w:val="00F457CD"/>
    <w:rsid w:val="00F45DFC"/>
    <w:rsid w:val="00F465A4"/>
    <w:rsid w:val="00F471B5"/>
    <w:rsid w:val="00F4788D"/>
    <w:rsid w:val="00F512BE"/>
    <w:rsid w:val="00F51478"/>
    <w:rsid w:val="00F529A5"/>
    <w:rsid w:val="00F53202"/>
    <w:rsid w:val="00F5351F"/>
    <w:rsid w:val="00F53934"/>
    <w:rsid w:val="00F53AD1"/>
    <w:rsid w:val="00F543C9"/>
    <w:rsid w:val="00F5509F"/>
    <w:rsid w:val="00F559A2"/>
    <w:rsid w:val="00F55E4A"/>
    <w:rsid w:val="00F56B1C"/>
    <w:rsid w:val="00F57436"/>
    <w:rsid w:val="00F5766C"/>
    <w:rsid w:val="00F57BD9"/>
    <w:rsid w:val="00F57C2E"/>
    <w:rsid w:val="00F6026D"/>
    <w:rsid w:val="00F60590"/>
    <w:rsid w:val="00F605FE"/>
    <w:rsid w:val="00F60A1D"/>
    <w:rsid w:val="00F6171F"/>
    <w:rsid w:val="00F61A94"/>
    <w:rsid w:val="00F62208"/>
    <w:rsid w:val="00F62644"/>
    <w:rsid w:val="00F63097"/>
    <w:rsid w:val="00F63810"/>
    <w:rsid w:val="00F642C9"/>
    <w:rsid w:val="00F64547"/>
    <w:rsid w:val="00F64C6F"/>
    <w:rsid w:val="00F6564C"/>
    <w:rsid w:val="00F65870"/>
    <w:rsid w:val="00F65DF1"/>
    <w:rsid w:val="00F65DF4"/>
    <w:rsid w:val="00F66033"/>
    <w:rsid w:val="00F66493"/>
    <w:rsid w:val="00F66A2F"/>
    <w:rsid w:val="00F66C04"/>
    <w:rsid w:val="00F67CE9"/>
    <w:rsid w:val="00F67E1C"/>
    <w:rsid w:val="00F707DF"/>
    <w:rsid w:val="00F709A7"/>
    <w:rsid w:val="00F722F2"/>
    <w:rsid w:val="00F737DF"/>
    <w:rsid w:val="00F738D6"/>
    <w:rsid w:val="00F73FEE"/>
    <w:rsid w:val="00F742F5"/>
    <w:rsid w:val="00F743B8"/>
    <w:rsid w:val="00F74930"/>
    <w:rsid w:val="00F749D6"/>
    <w:rsid w:val="00F74E6F"/>
    <w:rsid w:val="00F74F6F"/>
    <w:rsid w:val="00F75319"/>
    <w:rsid w:val="00F75443"/>
    <w:rsid w:val="00F7563C"/>
    <w:rsid w:val="00F7575B"/>
    <w:rsid w:val="00F76C29"/>
    <w:rsid w:val="00F77314"/>
    <w:rsid w:val="00F775C5"/>
    <w:rsid w:val="00F776B5"/>
    <w:rsid w:val="00F777BF"/>
    <w:rsid w:val="00F77C5B"/>
    <w:rsid w:val="00F77CF3"/>
    <w:rsid w:val="00F77D5F"/>
    <w:rsid w:val="00F802E7"/>
    <w:rsid w:val="00F8033F"/>
    <w:rsid w:val="00F80680"/>
    <w:rsid w:val="00F80705"/>
    <w:rsid w:val="00F808D8"/>
    <w:rsid w:val="00F80AB2"/>
    <w:rsid w:val="00F80C4A"/>
    <w:rsid w:val="00F828A3"/>
    <w:rsid w:val="00F82B3C"/>
    <w:rsid w:val="00F82BE0"/>
    <w:rsid w:val="00F82DDE"/>
    <w:rsid w:val="00F83EBB"/>
    <w:rsid w:val="00F8460C"/>
    <w:rsid w:val="00F84798"/>
    <w:rsid w:val="00F84C22"/>
    <w:rsid w:val="00F84F96"/>
    <w:rsid w:val="00F8561D"/>
    <w:rsid w:val="00F85680"/>
    <w:rsid w:val="00F856DC"/>
    <w:rsid w:val="00F86C4A"/>
    <w:rsid w:val="00F86F86"/>
    <w:rsid w:val="00F8714F"/>
    <w:rsid w:val="00F871AA"/>
    <w:rsid w:val="00F87E64"/>
    <w:rsid w:val="00F909AD"/>
    <w:rsid w:val="00F91921"/>
    <w:rsid w:val="00F92168"/>
    <w:rsid w:val="00F9220E"/>
    <w:rsid w:val="00F92876"/>
    <w:rsid w:val="00F92A41"/>
    <w:rsid w:val="00F92A97"/>
    <w:rsid w:val="00F9375A"/>
    <w:rsid w:val="00F939DE"/>
    <w:rsid w:val="00F9415D"/>
    <w:rsid w:val="00F943CC"/>
    <w:rsid w:val="00F94E80"/>
    <w:rsid w:val="00F952C7"/>
    <w:rsid w:val="00F957C3"/>
    <w:rsid w:val="00F957DF"/>
    <w:rsid w:val="00F95C73"/>
    <w:rsid w:val="00F962CC"/>
    <w:rsid w:val="00F96700"/>
    <w:rsid w:val="00F96973"/>
    <w:rsid w:val="00F969A5"/>
    <w:rsid w:val="00F970A0"/>
    <w:rsid w:val="00F974F0"/>
    <w:rsid w:val="00FA0360"/>
    <w:rsid w:val="00FA06FD"/>
    <w:rsid w:val="00FA08DA"/>
    <w:rsid w:val="00FA1283"/>
    <w:rsid w:val="00FA206D"/>
    <w:rsid w:val="00FA210F"/>
    <w:rsid w:val="00FA25D5"/>
    <w:rsid w:val="00FA264F"/>
    <w:rsid w:val="00FA2C6D"/>
    <w:rsid w:val="00FA3106"/>
    <w:rsid w:val="00FA3905"/>
    <w:rsid w:val="00FA3909"/>
    <w:rsid w:val="00FA3D98"/>
    <w:rsid w:val="00FA4806"/>
    <w:rsid w:val="00FA4BF3"/>
    <w:rsid w:val="00FA53AC"/>
    <w:rsid w:val="00FA56A5"/>
    <w:rsid w:val="00FA58B4"/>
    <w:rsid w:val="00FA5B93"/>
    <w:rsid w:val="00FA5ED2"/>
    <w:rsid w:val="00FA64CD"/>
    <w:rsid w:val="00FA703D"/>
    <w:rsid w:val="00FA7130"/>
    <w:rsid w:val="00FA77ED"/>
    <w:rsid w:val="00FB052B"/>
    <w:rsid w:val="00FB1322"/>
    <w:rsid w:val="00FB1565"/>
    <w:rsid w:val="00FB1F0C"/>
    <w:rsid w:val="00FB22B5"/>
    <w:rsid w:val="00FB238A"/>
    <w:rsid w:val="00FB296A"/>
    <w:rsid w:val="00FB2BB0"/>
    <w:rsid w:val="00FB2C4A"/>
    <w:rsid w:val="00FB3EF3"/>
    <w:rsid w:val="00FB4953"/>
    <w:rsid w:val="00FB4F17"/>
    <w:rsid w:val="00FB5644"/>
    <w:rsid w:val="00FB6BBE"/>
    <w:rsid w:val="00FB74DB"/>
    <w:rsid w:val="00FB7962"/>
    <w:rsid w:val="00FB7BAB"/>
    <w:rsid w:val="00FB7D71"/>
    <w:rsid w:val="00FB7F90"/>
    <w:rsid w:val="00FC044E"/>
    <w:rsid w:val="00FC0EB5"/>
    <w:rsid w:val="00FC14EC"/>
    <w:rsid w:val="00FC1E7C"/>
    <w:rsid w:val="00FC1EC7"/>
    <w:rsid w:val="00FC2991"/>
    <w:rsid w:val="00FC2D5D"/>
    <w:rsid w:val="00FC2F49"/>
    <w:rsid w:val="00FC37DF"/>
    <w:rsid w:val="00FC40D9"/>
    <w:rsid w:val="00FC41D1"/>
    <w:rsid w:val="00FC447D"/>
    <w:rsid w:val="00FC4F49"/>
    <w:rsid w:val="00FC55AD"/>
    <w:rsid w:val="00FC56AF"/>
    <w:rsid w:val="00FC5B95"/>
    <w:rsid w:val="00FC6017"/>
    <w:rsid w:val="00FC6B83"/>
    <w:rsid w:val="00FC6FAA"/>
    <w:rsid w:val="00FC7421"/>
    <w:rsid w:val="00FC76A1"/>
    <w:rsid w:val="00FC7984"/>
    <w:rsid w:val="00FD04F3"/>
    <w:rsid w:val="00FD0547"/>
    <w:rsid w:val="00FD168F"/>
    <w:rsid w:val="00FD249E"/>
    <w:rsid w:val="00FD27B6"/>
    <w:rsid w:val="00FD2FA8"/>
    <w:rsid w:val="00FD3669"/>
    <w:rsid w:val="00FD4009"/>
    <w:rsid w:val="00FD40F9"/>
    <w:rsid w:val="00FD4369"/>
    <w:rsid w:val="00FD4388"/>
    <w:rsid w:val="00FD45AE"/>
    <w:rsid w:val="00FD479F"/>
    <w:rsid w:val="00FD52C1"/>
    <w:rsid w:val="00FD554B"/>
    <w:rsid w:val="00FD57A4"/>
    <w:rsid w:val="00FD61D4"/>
    <w:rsid w:val="00FD62FE"/>
    <w:rsid w:val="00FD648A"/>
    <w:rsid w:val="00FD65E4"/>
    <w:rsid w:val="00FD6C5B"/>
    <w:rsid w:val="00FD711A"/>
    <w:rsid w:val="00FD721F"/>
    <w:rsid w:val="00FD784E"/>
    <w:rsid w:val="00FD78CB"/>
    <w:rsid w:val="00FD7912"/>
    <w:rsid w:val="00FD7DC9"/>
    <w:rsid w:val="00FE096E"/>
    <w:rsid w:val="00FE09BE"/>
    <w:rsid w:val="00FE0CCB"/>
    <w:rsid w:val="00FE13F6"/>
    <w:rsid w:val="00FE1B71"/>
    <w:rsid w:val="00FE1F4A"/>
    <w:rsid w:val="00FE1F9F"/>
    <w:rsid w:val="00FE28E5"/>
    <w:rsid w:val="00FE2AB6"/>
    <w:rsid w:val="00FE32D5"/>
    <w:rsid w:val="00FE3318"/>
    <w:rsid w:val="00FE378D"/>
    <w:rsid w:val="00FE3B1C"/>
    <w:rsid w:val="00FE3BD5"/>
    <w:rsid w:val="00FE3D84"/>
    <w:rsid w:val="00FE42B0"/>
    <w:rsid w:val="00FE48C2"/>
    <w:rsid w:val="00FE4FFE"/>
    <w:rsid w:val="00FE5CD2"/>
    <w:rsid w:val="00FE5CEF"/>
    <w:rsid w:val="00FE78A9"/>
    <w:rsid w:val="00FE7DC3"/>
    <w:rsid w:val="00FF0CC9"/>
    <w:rsid w:val="00FF0F98"/>
    <w:rsid w:val="00FF10CB"/>
    <w:rsid w:val="00FF20E1"/>
    <w:rsid w:val="00FF2DD3"/>
    <w:rsid w:val="00FF32F1"/>
    <w:rsid w:val="00FF3620"/>
    <w:rsid w:val="00FF3C27"/>
    <w:rsid w:val="00FF3E89"/>
    <w:rsid w:val="00FF450D"/>
    <w:rsid w:val="00FF52A8"/>
    <w:rsid w:val="00FF59D9"/>
    <w:rsid w:val="00FF5DF2"/>
    <w:rsid w:val="00FF5FFD"/>
    <w:rsid w:val="00FF6067"/>
    <w:rsid w:val="00FF6419"/>
    <w:rsid w:val="00FF68E3"/>
    <w:rsid w:val="00FF6E8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49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57D4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57D49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B57D4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D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A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0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0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0C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24DF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6D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49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57D4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57D49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B57D4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D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A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0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0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0C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24DF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6D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rine.lee@hkcs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B879-6429-42B3-AA6B-8512D333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459</Characters>
  <Application>Microsoft Office Word</Application>
  <DocSecurity>0</DocSecurity>
  <Lines>3</Lines>
  <Paragraphs>1</Paragraphs>
  <ScaleCrop>false</ScaleCrop>
  <Company>Hong Kong Council of Social Service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s0750</dc:creator>
  <cp:lastModifiedBy>s0849</cp:lastModifiedBy>
  <cp:revision>11</cp:revision>
  <cp:lastPrinted>2018-09-10T02:21:00Z</cp:lastPrinted>
  <dcterms:created xsi:type="dcterms:W3CDTF">2018-09-10T01:06:00Z</dcterms:created>
  <dcterms:modified xsi:type="dcterms:W3CDTF">2018-09-21T06:53:00Z</dcterms:modified>
</cp:coreProperties>
</file>